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2F3F" w14:textId="77777777" w:rsidR="001B09C9" w:rsidRDefault="001B09C9">
      <w:pPr>
        <w:ind w:right="-284"/>
        <w:rPr>
          <w:szCs w:val="24"/>
        </w:rPr>
      </w:pPr>
    </w:p>
    <w:p w14:paraId="28CB47A0" w14:textId="77777777" w:rsidR="00A92F29" w:rsidRPr="00FE56F8" w:rsidRDefault="00A92F29">
      <w:pPr>
        <w:ind w:right="-284"/>
        <w:rPr>
          <w:szCs w:val="24"/>
        </w:rPr>
      </w:pPr>
    </w:p>
    <w:p w14:paraId="19878065" w14:textId="77777777" w:rsidR="001B09C9" w:rsidRPr="00FE56F8" w:rsidRDefault="001B09C9" w:rsidP="00A92F29">
      <w:pPr>
        <w:pBdr>
          <w:top w:val="single" w:sz="4" w:space="1" w:color="auto"/>
        </w:pBdr>
        <w:ind w:right="-284"/>
        <w:rPr>
          <w:szCs w:val="24"/>
        </w:rPr>
      </w:pPr>
    </w:p>
    <w:p w14:paraId="7E55702A" w14:textId="77777777" w:rsidR="00A92F29" w:rsidRPr="00A92F29" w:rsidRDefault="001D1988" w:rsidP="00A92F29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Einladung zur </w:t>
      </w:r>
      <w:r w:rsidR="00370A05">
        <w:rPr>
          <w:b/>
          <w:szCs w:val="24"/>
        </w:rPr>
        <w:t>1</w:t>
      </w:r>
      <w:r>
        <w:rPr>
          <w:b/>
          <w:szCs w:val="24"/>
        </w:rPr>
        <w:t xml:space="preserve">. Vorstandssitzung </w:t>
      </w:r>
      <w:r w:rsidR="00A92F29" w:rsidRPr="00A92F29">
        <w:rPr>
          <w:b/>
          <w:szCs w:val="24"/>
        </w:rPr>
        <w:t xml:space="preserve">vom 1. </w:t>
      </w:r>
      <w:r w:rsidR="00370A05">
        <w:rPr>
          <w:b/>
          <w:szCs w:val="24"/>
        </w:rPr>
        <w:t>Januar 2018</w:t>
      </w:r>
    </w:p>
    <w:p w14:paraId="2EBCF46B" w14:textId="77777777" w:rsidR="001B09C9" w:rsidRPr="00A92F29" w:rsidRDefault="001D1988" w:rsidP="00A92F29">
      <w:pPr>
        <w:ind w:right="-1"/>
        <w:jc w:val="center"/>
        <w:rPr>
          <w:b/>
          <w:szCs w:val="24"/>
        </w:rPr>
      </w:pPr>
      <w:r>
        <w:rPr>
          <w:b/>
          <w:szCs w:val="24"/>
        </w:rPr>
        <w:t>Mittwoch,</w:t>
      </w:r>
      <w:r w:rsidR="00A92F29" w:rsidRPr="00A92F29">
        <w:rPr>
          <w:b/>
          <w:szCs w:val="24"/>
        </w:rPr>
        <w:t xml:space="preserve"> </w:t>
      </w:r>
      <w:r>
        <w:rPr>
          <w:b/>
          <w:szCs w:val="24"/>
        </w:rPr>
        <w:t>19.30</w:t>
      </w:r>
      <w:r w:rsidR="00A92F29" w:rsidRPr="00A92F29">
        <w:rPr>
          <w:b/>
          <w:szCs w:val="24"/>
        </w:rPr>
        <w:t xml:space="preserve"> Uhr </w:t>
      </w:r>
      <w:r w:rsidR="00370A05">
        <w:rPr>
          <w:b/>
          <w:szCs w:val="24"/>
        </w:rPr>
        <w:t>im Sitzungszimmer,</w:t>
      </w:r>
      <w:r>
        <w:rPr>
          <w:b/>
          <w:szCs w:val="24"/>
        </w:rPr>
        <w:t xml:space="preserve"> </w:t>
      </w:r>
      <w:r w:rsidR="00370A05">
        <w:rPr>
          <w:b/>
          <w:szCs w:val="24"/>
        </w:rPr>
        <w:t>Rest. Eisenbahn</w:t>
      </w:r>
      <w:r>
        <w:rPr>
          <w:b/>
          <w:szCs w:val="24"/>
        </w:rPr>
        <w:t>, Zell</w:t>
      </w:r>
    </w:p>
    <w:p w14:paraId="21F97BC6" w14:textId="77777777" w:rsidR="00A92F29" w:rsidRDefault="00A92F29" w:rsidP="00A92F29">
      <w:pPr>
        <w:ind w:right="-1"/>
        <w:jc w:val="center"/>
        <w:rPr>
          <w:szCs w:val="24"/>
        </w:rPr>
      </w:pPr>
    </w:p>
    <w:p w14:paraId="7B0E18AB" w14:textId="77777777" w:rsidR="00A92F29" w:rsidRDefault="00A92F29" w:rsidP="00A92F29">
      <w:pPr>
        <w:pBdr>
          <w:top w:val="single" w:sz="4" w:space="1" w:color="auto"/>
        </w:pBdr>
        <w:ind w:right="-1"/>
        <w:jc w:val="center"/>
        <w:rPr>
          <w:szCs w:val="24"/>
        </w:rPr>
      </w:pPr>
    </w:p>
    <w:p w14:paraId="66D54BBC" w14:textId="77777777" w:rsidR="00A92F29" w:rsidRDefault="00A92F29" w:rsidP="00A92F29">
      <w:pPr>
        <w:pBdr>
          <w:top w:val="single" w:sz="4" w:space="1" w:color="auto"/>
        </w:pBdr>
        <w:ind w:right="-1"/>
        <w:jc w:val="center"/>
        <w:rPr>
          <w:szCs w:val="24"/>
        </w:rPr>
      </w:pPr>
    </w:p>
    <w:p w14:paraId="1FC74FA1" w14:textId="77777777" w:rsidR="00A92F29" w:rsidRDefault="001D1988" w:rsidP="00A92F29">
      <w:pPr>
        <w:tabs>
          <w:tab w:val="left" w:pos="1418"/>
        </w:tabs>
        <w:ind w:left="1418" w:right="-1" w:hanging="1418"/>
        <w:rPr>
          <w:szCs w:val="24"/>
        </w:rPr>
      </w:pPr>
      <w:r>
        <w:rPr>
          <w:b/>
          <w:szCs w:val="24"/>
        </w:rPr>
        <w:t>Teilnehmer</w:t>
      </w:r>
      <w:r w:rsidR="00A92F29" w:rsidRPr="00A92F29">
        <w:rPr>
          <w:b/>
          <w:szCs w:val="24"/>
        </w:rPr>
        <w:t>:</w:t>
      </w:r>
      <w:r w:rsidR="00A92F29">
        <w:rPr>
          <w:szCs w:val="24"/>
        </w:rPr>
        <w:tab/>
      </w:r>
      <w:proofErr w:type="spellStart"/>
      <w:proofErr w:type="gramStart"/>
      <w:r w:rsidR="00370A05">
        <w:rPr>
          <w:szCs w:val="24"/>
        </w:rPr>
        <w:t>xx,xx</w:t>
      </w:r>
      <w:proofErr w:type="gramEnd"/>
      <w:r w:rsidR="00370A05">
        <w:rPr>
          <w:szCs w:val="24"/>
        </w:rPr>
        <w:t>,xx</w:t>
      </w:r>
      <w:proofErr w:type="spellEnd"/>
    </w:p>
    <w:p w14:paraId="3C468F48" w14:textId="77777777" w:rsidR="00370A05" w:rsidRPr="00A92F29" w:rsidRDefault="00370A05" w:rsidP="00A92F29">
      <w:pPr>
        <w:tabs>
          <w:tab w:val="left" w:pos="1418"/>
        </w:tabs>
        <w:ind w:left="1418" w:right="-1" w:hanging="1418"/>
        <w:rPr>
          <w:szCs w:val="24"/>
        </w:rPr>
      </w:pPr>
    </w:p>
    <w:p w14:paraId="79F3950B" w14:textId="77777777" w:rsidR="00A92F29" w:rsidRDefault="00A92F29" w:rsidP="00A92F29">
      <w:pPr>
        <w:tabs>
          <w:tab w:val="left" w:pos="1418"/>
        </w:tabs>
        <w:ind w:left="1418" w:right="-1" w:hanging="1418"/>
        <w:rPr>
          <w:szCs w:val="24"/>
        </w:rPr>
      </w:pPr>
    </w:p>
    <w:p w14:paraId="10A9C9AD" w14:textId="77777777" w:rsidR="00A92F29" w:rsidRDefault="00A92F29" w:rsidP="00A92F29">
      <w:pPr>
        <w:tabs>
          <w:tab w:val="left" w:pos="1418"/>
        </w:tabs>
        <w:ind w:left="1418" w:right="-1" w:hanging="1418"/>
        <w:rPr>
          <w:szCs w:val="24"/>
        </w:rPr>
      </w:pPr>
      <w:r w:rsidRPr="00A92F29">
        <w:rPr>
          <w:b/>
          <w:szCs w:val="24"/>
        </w:rPr>
        <w:t>Entschuldigt:</w:t>
      </w:r>
      <w:r>
        <w:rPr>
          <w:szCs w:val="24"/>
        </w:rPr>
        <w:tab/>
      </w:r>
      <w:proofErr w:type="spellStart"/>
      <w:r>
        <w:rPr>
          <w:szCs w:val="24"/>
        </w:rPr>
        <w:t>xy</w:t>
      </w:r>
      <w:proofErr w:type="spellEnd"/>
    </w:p>
    <w:p w14:paraId="5CAA9CEE" w14:textId="77777777" w:rsidR="00A92F29" w:rsidRDefault="00A92F29" w:rsidP="00A92F29">
      <w:pPr>
        <w:tabs>
          <w:tab w:val="left" w:pos="1418"/>
        </w:tabs>
        <w:ind w:left="1418" w:right="-1" w:hanging="1418"/>
        <w:rPr>
          <w:szCs w:val="24"/>
        </w:rPr>
      </w:pPr>
    </w:p>
    <w:p w14:paraId="18534150" w14:textId="77777777" w:rsidR="00A92F29" w:rsidRPr="00A92F29" w:rsidRDefault="00A92F29" w:rsidP="00A92F29">
      <w:pPr>
        <w:tabs>
          <w:tab w:val="left" w:pos="1418"/>
        </w:tabs>
        <w:ind w:left="1418" w:right="-1" w:hanging="1418"/>
        <w:rPr>
          <w:szCs w:val="24"/>
        </w:rPr>
      </w:pPr>
    </w:p>
    <w:p w14:paraId="4CFD4E49" w14:textId="77777777" w:rsidR="00A92F29" w:rsidRDefault="00A92F29" w:rsidP="00EF385C">
      <w:pPr>
        <w:tabs>
          <w:tab w:val="left" w:pos="7230"/>
          <w:tab w:val="left" w:pos="8789"/>
        </w:tabs>
        <w:ind w:right="-1"/>
        <w:rPr>
          <w:szCs w:val="24"/>
        </w:rPr>
      </w:pPr>
      <w:r w:rsidRPr="00A92F29">
        <w:rPr>
          <w:szCs w:val="24"/>
        </w:rPr>
        <w:t>Traktanden</w:t>
      </w:r>
      <w:r w:rsidR="00EF385C">
        <w:rPr>
          <w:szCs w:val="24"/>
        </w:rPr>
        <w:tab/>
        <w:t xml:space="preserve">Richtzeit </w:t>
      </w:r>
      <w:r w:rsidR="00EF385C" w:rsidRPr="00EF385C">
        <w:rPr>
          <w:sz w:val="12"/>
          <w:szCs w:val="12"/>
        </w:rPr>
        <w:t>(min.)</w:t>
      </w:r>
      <w:r>
        <w:rPr>
          <w:szCs w:val="24"/>
        </w:rPr>
        <w:tab/>
      </w:r>
      <w:r w:rsidR="00EF385C">
        <w:rPr>
          <w:szCs w:val="24"/>
        </w:rPr>
        <w:t>Leitung</w:t>
      </w:r>
    </w:p>
    <w:p w14:paraId="2CB13783" w14:textId="77777777" w:rsidR="00A92F29" w:rsidRPr="00A92F29" w:rsidRDefault="00A92F29" w:rsidP="00A92F29">
      <w:pPr>
        <w:tabs>
          <w:tab w:val="left" w:pos="1418"/>
        </w:tabs>
        <w:ind w:left="1418" w:right="-1" w:hanging="1418"/>
        <w:rPr>
          <w:sz w:val="12"/>
          <w:szCs w:val="12"/>
        </w:rPr>
      </w:pPr>
    </w:p>
    <w:tbl>
      <w:tblPr>
        <w:tblStyle w:val="Tabellenraster"/>
        <w:tblW w:w="9747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559"/>
        <w:gridCol w:w="958"/>
      </w:tblGrid>
      <w:tr w:rsidR="001D1988" w14:paraId="4D3BBFBD" w14:textId="77777777" w:rsidTr="00EF385C">
        <w:trPr>
          <w:trHeight w:val="5019"/>
        </w:trPr>
        <w:tc>
          <w:tcPr>
            <w:tcW w:w="7230" w:type="dxa"/>
          </w:tcPr>
          <w:p w14:paraId="25AB7322" w14:textId="77777777" w:rsidR="001D1988" w:rsidRDefault="001D1988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</w:p>
          <w:p w14:paraId="3D6CB153" w14:textId="77777777" w:rsidR="001D1988" w:rsidRPr="00A92F29" w:rsidRDefault="001D1988" w:rsidP="00A92F29">
            <w:pPr>
              <w:tabs>
                <w:tab w:val="left" w:pos="1418"/>
              </w:tabs>
              <w:ind w:right="-1"/>
              <w:rPr>
                <w:b/>
                <w:szCs w:val="24"/>
              </w:rPr>
            </w:pPr>
            <w:r w:rsidRPr="00A92F29">
              <w:rPr>
                <w:b/>
                <w:szCs w:val="24"/>
              </w:rPr>
              <w:t>1. Rückblick, Protokoll der letzten Sitzung</w:t>
            </w:r>
          </w:p>
          <w:p w14:paraId="0DDB8C0E" w14:textId="77777777" w:rsidR="001D1988" w:rsidRDefault="001D1988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Text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Text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3A98B2D4" w14:textId="77777777" w:rsidR="001D1988" w:rsidRDefault="001D1988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</w:p>
          <w:p w14:paraId="0F113C45" w14:textId="77777777" w:rsidR="001D1988" w:rsidRDefault="001D1988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</w:p>
          <w:p w14:paraId="2341E0F6" w14:textId="77777777" w:rsidR="001D1988" w:rsidRPr="000A481B" w:rsidRDefault="001D1988" w:rsidP="00A92F29">
            <w:pPr>
              <w:tabs>
                <w:tab w:val="left" w:pos="1418"/>
              </w:tabs>
              <w:ind w:right="-1"/>
              <w:rPr>
                <w:b/>
                <w:szCs w:val="24"/>
                <w:lang w:val="en-US"/>
              </w:rPr>
            </w:pPr>
            <w:r w:rsidRPr="000A481B">
              <w:rPr>
                <w:b/>
                <w:szCs w:val="24"/>
                <w:lang w:val="en-US"/>
              </w:rPr>
              <w:t xml:space="preserve">2. </w:t>
            </w:r>
            <w:proofErr w:type="spellStart"/>
            <w:r w:rsidRPr="000A481B">
              <w:rPr>
                <w:b/>
                <w:szCs w:val="24"/>
                <w:lang w:val="en-US"/>
              </w:rPr>
              <w:t>xxxxxxxxx</w:t>
            </w:r>
            <w:proofErr w:type="spellEnd"/>
            <w:r w:rsidRPr="000A4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b/>
                <w:szCs w:val="24"/>
                <w:lang w:val="en-US"/>
              </w:rPr>
              <w:t>yyyyyyy</w:t>
            </w:r>
            <w:proofErr w:type="spellEnd"/>
          </w:p>
          <w:p w14:paraId="315FF231" w14:textId="77777777" w:rsidR="001D1988" w:rsidRPr="000A481B" w:rsidRDefault="001D1988" w:rsidP="00A92F29">
            <w:pPr>
              <w:tabs>
                <w:tab w:val="left" w:pos="1418"/>
              </w:tabs>
              <w:ind w:right="-1"/>
              <w:rPr>
                <w:szCs w:val="24"/>
                <w:lang w:val="en-US"/>
              </w:rPr>
            </w:pPr>
            <w:r w:rsidRPr="000A481B">
              <w:rPr>
                <w:szCs w:val="24"/>
                <w:lang w:val="en-US"/>
              </w:rPr>
              <w:t xml:space="preserve">Text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  <w:proofErr w:type="spellStart"/>
            <w:r w:rsidRPr="000A481B">
              <w:rPr>
                <w:szCs w:val="24"/>
                <w:lang w:val="en-US"/>
              </w:rPr>
              <w:t>Text</w:t>
            </w:r>
            <w:proofErr w:type="spellEnd"/>
            <w:r w:rsidRPr="000A481B">
              <w:rPr>
                <w:szCs w:val="24"/>
                <w:lang w:val="en-US"/>
              </w:rPr>
              <w:t xml:space="preserve"> </w:t>
            </w:r>
          </w:p>
          <w:p w14:paraId="48DB1DD0" w14:textId="77777777" w:rsidR="001D1988" w:rsidRPr="000A481B" w:rsidRDefault="001D1988" w:rsidP="00A92F29">
            <w:pPr>
              <w:tabs>
                <w:tab w:val="left" w:pos="1418"/>
              </w:tabs>
              <w:ind w:right="-1"/>
              <w:rPr>
                <w:szCs w:val="24"/>
                <w:lang w:val="en-US"/>
              </w:rPr>
            </w:pPr>
          </w:p>
          <w:p w14:paraId="19139081" w14:textId="77777777" w:rsidR="001D1988" w:rsidRPr="000A481B" w:rsidRDefault="001D1988" w:rsidP="00A92F29">
            <w:pPr>
              <w:tabs>
                <w:tab w:val="left" w:pos="1418"/>
              </w:tabs>
              <w:ind w:right="-1"/>
              <w:rPr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E9B5379" w14:textId="77777777" w:rsidR="001D1988" w:rsidRPr="000A481B" w:rsidRDefault="001D1988" w:rsidP="00A92F29">
            <w:pPr>
              <w:tabs>
                <w:tab w:val="left" w:pos="1418"/>
              </w:tabs>
              <w:ind w:right="-1"/>
              <w:rPr>
                <w:szCs w:val="24"/>
                <w:lang w:val="en-US"/>
              </w:rPr>
            </w:pPr>
          </w:p>
          <w:p w14:paraId="47DDFBAF" w14:textId="77777777" w:rsidR="00EF385C" w:rsidRPr="001D1988" w:rsidRDefault="00EF385C" w:rsidP="00A92F29">
            <w:pPr>
              <w:tabs>
                <w:tab w:val="left" w:pos="1418"/>
              </w:tabs>
              <w:ind w:right="-1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2’</w:t>
            </w:r>
          </w:p>
        </w:tc>
        <w:tc>
          <w:tcPr>
            <w:tcW w:w="958" w:type="dxa"/>
          </w:tcPr>
          <w:p w14:paraId="2A0D414A" w14:textId="77777777" w:rsidR="001D1988" w:rsidRPr="001D1988" w:rsidRDefault="001D1988" w:rsidP="00A92F29">
            <w:pPr>
              <w:tabs>
                <w:tab w:val="left" w:pos="1418"/>
              </w:tabs>
              <w:ind w:right="-1"/>
              <w:rPr>
                <w:szCs w:val="24"/>
                <w:lang w:val="fr-CH"/>
              </w:rPr>
            </w:pPr>
          </w:p>
          <w:p w14:paraId="598E901E" w14:textId="77777777" w:rsidR="001D1988" w:rsidRDefault="00370A05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MS</w:t>
            </w:r>
          </w:p>
        </w:tc>
      </w:tr>
    </w:tbl>
    <w:p w14:paraId="0837A4A2" w14:textId="77777777" w:rsidR="00961F4D" w:rsidRDefault="00961F4D" w:rsidP="00A92F29">
      <w:pPr>
        <w:tabs>
          <w:tab w:val="left" w:pos="1418"/>
        </w:tabs>
        <w:ind w:left="1418" w:right="-1" w:hanging="1418"/>
        <w:rPr>
          <w:rFonts w:asciiTheme="minorHAnsi" w:hAnsiTheme="minorHAnsi" w:cstheme="minorHAnsi"/>
          <w:szCs w:val="24"/>
        </w:rPr>
      </w:pPr>
    </w:p>
    <w:p w14:paraId="59B38EB3" w14:textId="77777777" w:rsidR="00EE5E81" w:rsidRDefault="00EE5E8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58765D8A" w14:textId="77777777" w:rsidR="00370A05" w:rsidRDefault="00370A05" w:rsidP="00A92F29">
      <w:pPr>
        <w:tabs>
          <w:tab w:val="left" w:pos="1418"/>
        </w:tabs>
        <w:ind w:left="1418" w:right="-1" w:hanging="1418"/>
        <w:rPr>
          <w:rFonts w:asciiTheme="minorHAnsi" w:hAnsiTheme="minorHAnsi" w:cstheme="minorHAnsi"/>
          <w:szCs w:val="24"/>
        </w:rPr>
      </w:pPr>
    </w:p>
    <w:sectPr w:rsidR="00370A05" w:rsidSect="009D49F5">
      <w:footerReference w:type="default" r:id="rId8"/>
      <w:headerReference w:type="first" r:id="rId9"/>
      <w:footerReference w:type="first" r:id="rId10"/>
      <w:pgSz w:w="11907" w:h="16840" w:code="9"/>
      <w:pgMar w:top="1811" w:right="1134" w:bottom="2127" w:left="1134" w:header="992" w:footer="1056" w:gutter="0"/>
      <w:paperSrc w:first="1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EF39" w14:textId="77777777" w:rsidR="00694ECB" w:rsidRDefault="00694ECB">
      <w:r>
        <w:separator/>
      </w:r>
    </w:p>
  </w:endnote>
  <w:endnote w:type="continuationSeparator" w:id="0">
    <w:p w14:paraId="7912A43D" w14:textId="77777777" w:rsidR="00694ECB" w:rsidRDefault="0069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2465" w14:textId="77777777" w:rsidR="00370A05" w:rsidRDefault="00370A05" w:rsidP="00370A05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Mario Stöckli, Präsident STV Zell, </w:t>
    </w:r>
    <w:proofErr w:type="spellStart"/>
    <w:r>
      <w:rPr>
        <w:rFonts w:ascii="Calibri" w:hAnsi="Calibri" w:cs="Calibri"/>
        <w:sz w:val="18"/>
      </w:rPr>
      <w:t>Luzernstrasse</w:t>
    </w:r>
    <w:proofErr w:type="spellEnd"/>
    <w:r>
      <w:rPr>
        <w:rFonts w:ascii="Calibri" w:hAnsi="Calibri" w:cs="Calibri"/>
        <w:sz w:val="18"/>
      </w:rPr>
      <w:t xml:space="preserve"> 34, 6144 Zell</w:t>
    </w:r>
  </w:p>
  <w:p w14:paraId="4FD817F3" w14:textId="77777777" w:rsidR="00370A05" w:rsidRDefault="00370A05" w:rsidP="00370A05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 m: 079 389 77 43, mariostoeckli@hotmail.com</w:t>
    </w:r>
  </w:p>
  <w:p w14:paraId="301B9647" w14:textId="77777777" w:rsidR="00EE5E81" w:rsidRPr="00C24012" w:rsidRDefault="00EE5E81" w:rsidP="00EE5E81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25308B2C" wp14:editId="5257DF37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 xml:space="preserve">Partner des </w:t>
    </w:r>
    <w:proofErr w:type="gramStart"/>
    <w:r w:rsidRPr="00C24012">
      <w:rPr>
        <w:rFonts w:ascii="Calibri" w:hAnsi="Calibri" w:cs="Calibri"/>
        <w:sz w:val="18"/>
      </w:rPr>
      <w:t>STV Zell</w:t>
    </w:r>
    <w:proofErr w:type="gramEnd"/>
  </w:p>
  <w:p w14:paraId="2D60E2D5" w14:textId="77777777" w:rsidR="00EE5E81" w:rsidRDefault="00EE5E81" w:rsidP="00EE5E81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70528" behindDoc="1" locked="0" layoutInCell="1" allowOverlap="1" wp14:anchorId="101B1EB8" wp14:editId="7B76353C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00E52813" wp14:editId="723F1C51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16EE" w14:textId="77777777" w:rsidR="00251EA0" w:rsidRDefault="00251EA0" w:rsidP="00251EA0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Alexander Marti</w:t>
    </w:r>
    <w:r w:rsidRPr="00AE2EAB">
      <w:rPr>
        <w:rFonts w:ascii="Calibri" w:hAnsi="Calibri" w:cs="Calibri"/>
        <w:sz w:val="18"/>
      </w:rPr>
      <w:t>, Präsident STV Z</w:t>
    </w:r>
    <w:r>
      <w:rPr>
        <w:rFonts w:ascii="Calibri" w:hAnsi="Calibri" w:cs="Calibri"/>
        <w:sz w:val="18"/>
      </w:rPr>
      <w:t>ell, Föhrenweg 14, 6144 Zell LU</w:t>
    </w:r>
  </w:p>
  <w:p w14:paraId="0A7F9E07" w14:textId="77777777" w:rsidR="00251EA0" w:rsidRPr="00C24012" w:rsidRDefault="00251EA0" w:rsidP="00251EA0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 w:rsidRPr="00AE2EAB">
      <w:rPr>
        <w:rFonts w:ascii="Calibri" w:hAnsi="Calibri" w:cs="Calibri"/>
        <w:sz w:val="18"/>
      </w:rPr>
      <w:t xml:space="preserve"> m: 079 </w:t>
    </w:r>
    <w:r>
      <w:rPr>
        <w:rFonts w:ascii="Calibri" w:hAnsi="Calibri" w:cs="Calibri"/>
        <w:sz w:val="18"/>
      </w:rPr>
      <w:t>222 18 30</w:t>
    </w:r>
    <w:r w:rsidRPr="00AE2EAB">
      <w:rPr>
        <w:rFonts w:ascii="Calibri" w:hAnsi="Calibri" w:cs="Calibri"/>
        <w:sz w:val="18"/>
      </w:rPr>
      <w:t xml:space="preserve">, </w:t>
    </w:r>
    <w:r w:rsidRPr="007933ED">
      <w:rPr>
        <w:rFonts w:ascii="Calibri" w:hAnsi="Calibri" w:cs="Calibri"/>
        <w:sz w:val="18"/>
      </w:rPr>
      <w:t>lexu96@bluewin.ch</w:t>
    </w:r>
  </w:p>
  <w:p w14:paraId="1CAD6859" w14:textId="77777777" w:rsidR="00EE5E81" w:rsidRPr="00C24012" w:rsidRDefault="00EE5E81" w:rsidP="00EE5E81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109B4B26" wp14:editId="309EB909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 xml:space="preserve">Partner des </w:t>
    </w:r>
    <w:proofErr w:type="gramStart"/>
    <w:r w:rsidRPr="00C24012">
      <w:rPr>
        <w:rFonts w:ascii="Calibri" w:hAnsi="Calibri" w:cs="Calibri"/>
        <w:sz w:val="18"/>
      </w:rPr>
      <w:t>STV Zell</w:t>
    </w:r>
    <w:proofErr w:type="gramEnd"/>
  </w:p>
  <w:p w14:paraId="4388E8E3" w14:textId="77777777" w:rsidR="00EE5E81" w:rsidRDefault="00EE5E81" w:rsidP="00EE5E81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66432" behindDoc="1" locked="0" layoutInCell="1" allowOverlap="1" wp14:anchorId="542D6C01" wp14:editId="6D95451E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1289792D" wp14:editId="3EFA6EC4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6248" w14:textId="77777777" w:rsidR="00694ECB" w:rsidRDefault="00694ECB">
      <w:r>
        <w:separator/>
      </w:r>
    </w:p>
  </w:footnote>
  <w:footnote w:type="continuationSeparator" w:id="0">
    <w:p w14:paraId="0FD38220" w14:textId="77777777" w:rsidR="00694ECB" w:rsidRDefault="0069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CF42" w14:textId="77777777" w:rsidR="001B6CFE" w:rsidRDefault="00730E17" w:rsidP="00E62900">
    <w:pPr>
      <w:pStyle w:val="Kopfzeile"/>
    </w:pPr>
    <w:r>
      <w:rPr>
        <w:noProof/>
        <w:lang w:eastAsia="de-CH"/>
      </w:rPr>
      <w:drawing>
        <wp:inline distT="0" distB="0" distL="0" distR="0" wp14:anchorId="7A2E5133" wp14:editId="5DEE0DFB">
          <wp:extent cx="2137410" cy="78867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13150" t="10866" r="10138" b="44441"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A96"/>
    <w:multiLevelType w:val="hybridMultilevel"/>
    <w:tmpl w:val="D332AAB4"/>
    <w:lvl w:ilvl="0" w:tplc="7B260040">
      <w:start w:val="62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561C"/>
    <w:multiLevelType w:val="hybridMultilevel"/>
    <w:tmpl w:val="5E068880"/>
    <w:lvl w:ilvl="0" w:tplc="43463D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2E68"/>
    <w:multiLevelType w:val="hybridMultilevel"/>
    <w:tmpl w:val="73B2CF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54BF"/>
    <w:multiLevelType w:val="hybridMultilevel"/>
    <w:tmpl w:val="6AA01C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62FE"/>
    <w:multiLevelType w:val="hybridMultilevel"/>
    <w:tmpl w:val="77848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04E7C"/>
    <w:multiLevelType w:val="hybridMultilevel"/>
    <w:tmpl w:val="38602D7C"/>
    <w:lvl w:ilvl="0" w:tplc="E584AF36">
      <w:start w:val="6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59556">
    <w:abstractNumId w:val="0"/>
  </w:num>
  <w:num w:numId="2" w16cid:durableId="1861357192">
    <w:abstractNumId w:val="5"/>
  </w:num>
  <w:num w:numId="3" w16cid:durableId="1617759686">
    <w:abstractNumId w:val="4"/>
  </w:num>
  <w:num w:numId="4" w16cid:durableId="1966041055">
    <w:abstractNumId w:val="2"/>
  </w:num>
  <w:num w:numId="5" w16cid:durableId="1340698622">
    <w:abstractNumId w:val="3"/>
  </w:num>
  <w:num w:numId="6" w16cid:durableId="3547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FE"/>
    <w:rsid w:val="00015EDA"/>
    <w:rsid w:val="00020AF6"/>
    <w:rsid w:val="000342ED"/>
    <w:rsid w:val="000402F6"/>
    <w:rsid w:val="0004584C"/>
    <w:rsid w:val="00060A32"/>
    <w:rsid w:val="00063EE8"/>
    <w:rsid w:val="0006620A"/>
    <w:rsid w:val="000936A5"/>
    <w:rsid w:val="0009741E"/>
    <w:rsid w:val="000A0ACB"/>
    <w:rsid w:val="000A481B"/>
    <w:rsid w:val="000B08B1"/>
    <w:rsid w:val="000C1437"/>
    <w:rsid w:val="000D4562"/>
    <w:rsid w:val="0010591E"/>
    <w:rsid w:val="00113595"/>
    <w:rsid w:val="00146200"/>
    <w:rsid w:val="00154A5D"/>
    <w:rsid w:val="00154AD4"/>
    <w:rsid w:val="001A1B6F"/>
    <w:rsid w:val="001B09C9"/>
    <w:rsid w:val="001B4228"/>
    <w:rsid w:val="001B6CFE"/>
    <w:rsid w:val="001C14E3"/>
    <w:rsid w:val="001C5072"/>
    <w:rsid w:val="001D1988"/>
    <w:rsid w:val="001D52DB"/>
    <w:rsid w:val="001D610E"/>
    <w:rsid w:val="001E07FF"/>
    <w:rsid w:val="001E3BA2"/>
    <w:rsid w:val="002128DE"/>
    <w:rsid w:val="00222F20"/>
    <w:rsid w:val="00224C0A"/>
    <w:rsid w:val="002272E4"/>
    <w:rsid w:val="00236410"/>
    <w:rsid w:val="00242032"/>
    <w:rsid w:val="00247535"/>
    <w:rsid w:val="00251EA0"/>
    <w:rsid w:val="0026177D"/>
    <w:rsid w:val="002A4E60"/>
    <w:rsid w:val="002A4FBC"/>
    <w:rsid w:val="002B4D63"/>
    <w:rsid w:val="002C3EBB"/>
    <w:rsid w:val="002D2BA6"/>
    <w:rsid w:val="002E1ECC"/>
    <w:rsid w:val="0032369F"/>
    <w:rsid w:val="0032538F"/>
    <w:rsid w:val="00330B46"/>
    <w:rsid w:val="00340308"/>
    <w:rsid w:val="00346CEE"/>
    <w:rsid w:val="00370A05"/>
    <w:rsid w:val="0038428D"/>
    <w:rsid w:val="003976B1"/>
    <w:rsid w:val="003977A2"/>
    <w:rsid w:val="003B0900"/>
    <w:rsid w:val="003B2F6A"/>
    <w:rsid w:val="00413FD5"/>
    <w:rsid w:val="004336D5"/>
    <w:rsid w:val="004415F6"/>
    <w:rsid w:val="004665E6"/>
    <w:rsid w:val="00466CEA"/>
    <w:rsid w:val="00472AFB"/>
    <w:rsid w:val="0049021F"/>
    <w:rsid w:val="0049528C"/>
    <w:rsid w:val="004B469A"/>
    <w:rsid w:val="004B67CF"/>
    <w:rsid w:val="004D5FBF"/>
    <w:rsid w:val="004E064D"/>
    <w:rsid w:val="0050430B"/>
    <w:rsid w:val="0051408E"/>
    <w:rsid w:val="00530EC5"/>
    <w:rsid w:val="00532DD0"/>
    <w:rsid w:val="0054043F"/>
    <w:rsid w:val="00565E87"/>
    <w:rsid w:val="00574597"/>
    <w:rsid w:val="00593777"/>
    <w:rsid w:val="00594113"/>
    <w:rsid w:val="005C6582"/>
    <w:rsid w:val="005E0C24"/>
    <w:rsid w:val="005E3C0D"/>
    <w:rsid w:val="00605591"/>
    <w:rsid w:val="006151C1"/>
    <w:rsid w:val="00631607"/>
    <w:rsid w:val="006473F1"/>
    <w:rsid w:val="0065007B"/>
    <w:rsid w:val="00656CDE"/>
    <w:rsid w:val="00682CF0"/>
    <w:rsid w:val="00693FAF"/>
    <w:rsid w:val="00694ECB"/>
    <w:rsid w:val="006A3E93"/>
    <w:rsid w:val="006B4DF1"/>
    <w:rsid w:val="006C51D0"/>
    <w:rsid w:val="006F2697"/>
    <w:rsid w:val="007016E6"/>
    <w:rsid w:val="00705E41"/>
    <w:rsid w:val="00714BD9"/>
    <w:rsid w:val="00730E17"/>
    <w:rsid w:val="007463BE"/>
    <w:rsid w:val="00761BC4"/>
    <w:rsid w:val="007A098F"/>
    <w:rsid w:val="007A1AD7"/>
    <w:rsid w:val="007A7820"/>
    <w:rsid w:val="007B54B1"/>
    <w:rsid w:val="007F29FD"/>
    <w:rsid w:val="00813906"/>
    <w:rsid w:val="00845C2F"/>
    <w:rsid w:val="008631E8"/>
    <w:rsid w:val="008732CE"/>
    <w:rsid w:val="008A08B5"/>
    <w:rsid w:val="008B71FD"/>
    <w:rsid w:val="008D2B52"/>
    <w:rsid w:val="0090391D"/>
    <w:rsid w:val="009115AC"/>
    <w:rsid w:val="009518C9"/>
    <w:rsid w:val="00956999"/>
    <w:rsid w:val="00961F4D"/>
    <w:rsid w:val="009D0BB1"/>
    <w:rsid w:val="009D2AE2"/>
    <w:rsid w:val="009D49F5"/>
    <w:rsid w:val="009F027B"/>
    <w:rsid w:val="009F3BFB"/>
    <w:rsid w:val="00A04560"/>
    <w:rsid w:val="00A049AD"/>
    <w:rsid w:val="00A04A2D"/>
    <w:rsid w:val="00A0613D"/>
    <w:rsid w:val="00A12675"/>
    <w:rsid w:val="00A17247"/>
    <w:rsid w:val="00A17DF1"/>
    <w:rsid w:val="00A17E38"/>
    <w:rsid w:val="00A27212"/>
    <w:rsid w:val="00A4321B"/>
    <w:rsid w:val="00A43909"/>
    <w:rsid w:val="00A45843"/>
    <w:rsid w:val="00A45DA1"/>
    <w:rsid w:val="00A74DD1"/>
    <w:rsid w:val="00A84D16"/>
    <w:rsid w:val="00A92F29"/>
    <w:rsid w:val="00A9346E"/>
    <w:rsid w:val="00AB6D52"/>
    <w:rsid w:val="00AE031F"/>
    <w:rsid w:val="00AE64DA"/>
    <w:rsid w:val="00AF1A01"/>
    <w:rsid w:val="00AF2E4D"/>
    <w:rsid w:val="00AF48E5"/>
    <w:rsid w:val="00AF5D3E"/>
    <w:rsid w:val="00B028C2"/>
    <w:rsid w:val="00B065B1"/>
    <w:rsid w:val="00B069D1"/>
    <w:rsid w:val="00B26F85"/>
    <w:rsid w:val="00B27C55"/>
    <w:rsid w:val="00B33E99"/>
    <w:rsid w:val="00B44549"/>
    <w:rsid w:val="00B80E51"/>
    <w:rsid w:val="00B83907"/>
    <w:rsid w:val="00B83C3E"/>
    <w:rsid w:val="00B8688F"/>
    <w:rsid w:val="00BA1702"/>
    <w:rsid w:val="00BA17E0"/>
    <w:rsid w:val="00BA5706"/>
    <w:rsid w:val="00BD3FEE"/>
    <w:rsid w:val="00BD650B"/>
    <w:rsid w:val="00BF4770"/>
    <w:rsid w:val="00C11001"/>
    <w:rsid w:val="00C255BC"/>
    <w:rsid w:val="00C46960"/>
    <w:rsid w:val="00C50DF5"/>
    <w:rsid w:val="00C73C76"/>
    <w:rsid w:val="00C74C5B"/>
    <w:rsid w:val="00C86880"/>
    <w:rsid w:val="00CD37FB"/>
    <w:rsid w:val="00CE384D"/>
    <w:rsid w:val="00CF43E6"/>
    <w:rsid w:val="00D02192"/>
    <w:rsid w:val="00D04BD9"/>
    <w:rsid w:val="00D061C9"/>
    <w:rsid w:val="00D15659"/>
    <w:rsid w:val="00D610D9"/>
    <w:rsid w:val="00D66B3E"/>
    <w:rsid w:val="00D91D17"/>
    <w:rsid w:val="00DA1FFC"/>
    <w:rsid w:val="00DB431D"/>
    <w:rsid w:val="00DB6198"/>
    <w:rsid w:val="00DC2345"/>
    <w:rsid w:val="00DC33B0"/>
    <w:rsid w:val="00DC6C3A"/>
    <w:rsid w:val="00E074DD"/>
    <w:rsid w:val="00E16F31"/>
    <w:rsid w:val="00E33094"/>
    <w:rsid w:val="00E40E40"/>
    <w:rsid w:val="00E4440F"/>
    <w:rsid w:val="00E6067A"/>
    <w:rsid w:val="00E62900"/>
    <w:rsid w:val="00E7258A"/>
    <w:rsid w:val="00EB20C7"/>
    <w:rsid w:val="00EC65B8"/>
    <w:rsid w:val="00EE5E81"/>
    <w:rsid w:val="00EE6DB0"/>
    <w:rsid w:val="00EF3174"/>
    <w:rsid w:val="00EF385C"/>
    <w:rsid w:val="00EF5295"/>
    <w:rsid w:val="00F02571"/>
    <w:rsid w:val="00F026B5"/>
    <w:rsid w:val="00F03721"/>
    <w:rsid w:val="00F27297"/>
    <w:rsid w:val="00F43B02"/>
    <w:rsid w:val="00F44D6C"/>
    <w:rsid w:val="00F60C3E"/>
    <w:rsid w:val="00F67698"/>
    <w:rsid w:val="00F74B69"/>
    <w:rsid w:val="00F84824"/>
    <w:rsid w:val="00F90341"/>
    <w:rsid w:val="00F97132"/>
    <w:rsid w:val="00FB5BA6"/>
    <w:rsid w:val="00FC13EF"/>
    <w:rsid w:val="00FC5C06"/>
    <w:rsid w:val="00FE56F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5EDE7F4"/>
  <w15:docId w15:val="{928F08E5-169A-45F1-8F7F-C32400ED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BD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1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1B6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rsid w:val="00060A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60A3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A9346E"/>
    <w:rPr>
      <w:lang w:eastAsia="de-DE"/>
    </w:rPr>
  </w:style>
  <w:style w:type="paragraph" w:styleId="Endnotentext">
    <w:name w:val="endnote text"/>
    <w:basedOn w:val="Standard"/>
    <w:link w:val="EndnotentextZchn"/>
    <w:rsid w:val="00BA17E0"/>
    <w:rPr>
      <w:rFonts w:ascii="Times New Roman" w:hAnsi="Times New Roman"/>
      <w:sz w:val="20"/>
    </w:rPr>
  </w:style>
  <w:style w:type="character" w:customStyle="1" w:styleId="EndnotentextZchn">
    <w:name w:val="Endnotentext Zchn"/>
    <w:link w:val="Endnotentext"/>
    <w:rsid w:val="00BA17E0"/>
    <w:rPr>
      <w:lang w:eastAsia="de-DE"/>
    </w:rPr>
  </w:style>
  <w:style w:type="character" w:styleId="Endnotenzeichen">
    <w:name w:val="endnote reference"/>
    <w:rsid w:val="00BA17E0"/>
    <w:rPr>
      <w:vertAlign w:val="superscript"/>
    </w:rPr>
  </w:style>
  <w:style w:type="character" w:styleId="Hyperlink">
    <w:name w:val="Hyperlink"/>
    <w:uiPriority w:val="99"/>
    <w:unhideWhenUsed/>
    <w:rsid w:val="00A4321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4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de-CH"/>
    </w:rPr>
  </w:style>
  <w:style w:type="table" w:styleId="Tabellenraster">
    <w:name w:val="Table Grid"/>
    <w:basedOn w:val="NormaleTabelle"/>
    <w:rsid w:val="00A9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%20Kanzlei\Kanzlei\Brief_g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AF1A-BBBC-45FD-AB2E-644F771A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Brief_gk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6022 Grosswangen, 08</vt:lpstr>
    </vt:vector>
  </TitlesOfParts>
  <Company>Gemeindeverwaltung Grosswangen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6022 Grosswangen, 08</dc:title>
  <dc:creator>Corinne Lustenberger</dc:creator>
  <cp:lastModifiedBy>Ruckstuhl Mirjam</cp:lastModifiedBy>
  <cp:revision>14</cp:revision>
  <cp:lastPrinted>2012-12-30T14:00:00Z</cp:lastPrinted>
  <dcterms:created xsi:type="dcterms:W3CDTF">2013-05-01T19:33:00Z</dcterms:created>
  <dcterms:modified xsi:type="dcterms:W3CDTF">2023-01-31T21:58:00Z</dcterms:modified>
</cp:coreProperties>
</file>