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F0F" w14:textId="77777777" w:rsidR="001B09C9" w:rsidRPr="00FE56F8" w:rsidRDefault="001B09C9">
      <w:pPr>
        <w:ind w:right="-284"/>
        <w:rPr>
          <w:szCs w:val="24"/>
        </w:rPr>
      </w:pPr>
    </w:p>
    <w:p w14:paraId="38BA0D74" w14:textId="77777777" w:rsidR="001B09C9" w:rsidRPr="00FE56F8" w:rsidRDefault="001B09C9">
      <w:pPr>
        <w:ind w:right="-284"/>
        <w:rPr>
          <w:szCs w:val="24"/>
        </w:rPr>
      </w:pPr>
    </w:p>
    <w:p w14:paraId="54A2EE29" w14:textId="77777777" w:rsidR="001B09C9" w:rsidRDefault="001B09C9">
      <w:pPr>
        <w:ind w:right="-284"/>
        <w:rPr>
          <w:szCs w:val="24"/>
        </w:rPr>
      </w:pPr>
    </w:p>
    <w:p w14:paraId="09977EA1" w14:textId="77777777" w:rsidR="00813906" w:rsidRDefault="00FE56F8" w:rsidP="00FE56F8">
      <w:pPr>
        <w:ind w:left="5103"/>
        <w:rPr>
          <w:szCs w:val="24"/>
        </w:rPr>
      </w:pPr>
      <w:r>
        <w:rPr>
          <w:szCs w:val="24"/>
        </w:rPr>
        <w:t>Anrede</w:t>
      </w:r>
    </w:p>
    <w:p w14:paraId="13E190E7" w14:textId="77777777" w:rsidR="00FE56F8" w:rsidRPr="00FE56F8" w:rsidRDefault="00FE56F8" w:rsidP="00FE56F8">
      <w:pPr>
        <w:ind w:left="5103"/>
        <w:rPr>
          <w:szCs w:val="24"/>
        </w:rPr>
      </w:pPr>
      <w:r>
        <w:rPr>
          <w:szCs w:val="24"/>
        </w:rPr>
        <w:t>Name</w:t>
      </w:r>
    </w:p>
    <w:p w14:paraId="4F809A0D" w14:textId="77777777" w:rsidR="009518C9" w:rsidRDefault="00FE56F8" w:rsidP="00FE56F8">
      <w:pPr>
        <w:ind w:left="5103"/>
        <w:rPr>
          <w:szCs w:val="24"/>
        </w:rPr>
      </w:pPr>
      <w:r>
        <w:rPr>
          <w:szCs w:val="24"/>
        </w:rPr>
        <w:t>Adresse</w:t>
      </w:r>
    </w:p>
    <w:p w14:paraId="13A2BE0A" w14:textId="77777777" w:rsidR="00FE56F8" w:rsidRPr="00FE56F8" w:rsidRDefault="00FE56F8" w:rsidP="00FE56F8">
      <w:pPr>
        <w:ind w:left="5103"/>
        <w:rPr>
          <w:szCs w:val="24"/>
        </w:rPr>
      </w:pPr>
      <w:r>
        <w:rPr>
          <w:szCs w:val="24"/>
        </w:rPr>
        <w:t>PLZ</w:t>
      </w:r>
    </w:p>
    <w:p w14:paraId="65614CE3" w14:textId="77777777" w:rsidR="009518C9" w:rsidRPr="00FE56F8" w:rsidRDefault="009518C9" w:rsidP="009D2AE2">
      <w:pPr>
        <w:rPr>
          <w:szCs w:val="24"/>
        </w:rPr>
      </w:pPr>
    </w:p>
    <w:p w14:paraId="60CF96B3" w14:textId="77777777" w:rsidR="00EC65B8" w:rsidRPr="00FE56F8" w:rsidRDefault="00EC65B8" w:rsidP="009D2AE2">
      <w:pPr>
        <w:rPr>
          <w:szCs w:val="24"/>
        </w:rPr>
      </w:pPr>
    </w:p>
    <w:p w14:paraId="16D542FF" w14:textId="77777777" w:rsidR="001B09C9" w:rsidRPr="00FE56F8" w:rsidRDefault="001B09C9">
      <w:pPr>
        <w:ind w:right="-1"/>
        <w:rPr>
          <w:szCs w:val="24"/>
          <w:lang w:val="de-DE"/>
        </w:rPr>
      </w:pPr>
    </w:p>
    <w:p w14:paraId="0E77EEAE" w14:textId="77777777" w:rsidR="001B09C9" w:rsidRPr="00FE56F8" w:rsidRDefault="001B09C9">
      <w:pPr>
        <w:ind w:right="-1"/>
        <w:rPr>
          <w:szCs w:val="24"/>
        </w:rPr>
      </w:pPr>
    </w:p>
    <w:p w14:paraId="2A0C4BF9" w14:textId="77777777" w:rsidR="001B09C9" w:rsidRPr="00FE56F8" w:rsidRDefault="001B09C9">
      <w:pPr>
        <w:ind w:right="-1"/>
        <w:rPr>
          <w:szCs w:val="24"/>
        </w:rPr>
      </w:pPr>
    </w:p>
    <w:p w14:paraId="34CB633A" w14:textId="4FD664A0" w:rsidR="0010591E" w:rsidRPr="00FE56F8" w:rsidRDefault="00E7258A">
      <w:pPr>
        <w:ind w:left="5103" w:right="-1"/>
        <w:rPr>
          <w:szCs w:val="24"/>
        </w:rPr>
      </w:pPr>
      <w:r>
        <w:rPr>
          <w:szCs w:val="24"/>
        </w:rPr>
        <w:t>6144 Zell</w:t>
      </w:r>
      <w:r w:rsidR="001B09C9" w:rsidRPr="00FE56F8">
        <w:rPr>
          <w:szCs w:val="24"/>
        </w:rPr>
        <w:t xml:space="preserve">, </w:t>
      </w:r>
      <w:r w:rsidR="00F02EB3" w:rsidRPr="00FE56F8">
        <w:rPr>
          <w:szCs w:val="24"/>
        </w:rPr>
        <w:fldChar w:fldCharType="begin"/>
      </w:r>
      <w:r w:rsidR="00DB431D" w:rsidRPr="00FE56F8">
        <w:rPr>
          <w:szCs w:val="24"/>
        </w:rPr>
        <w:instrText xml:space="preserve"> TIME \@ "d. MMMM yyyy" </w:instrText>
      </w:r>
      <w:r w:rsidR="00F02EB3" w:rsidRPr="00FE56F8">
        <w:rPr>
          <w:szCs w:val="24"/>
        </w:rPr>
        <w:fldChar w:fldCharType="separate"/>
      </w:r>
      <w:r w:rsidR="007933ED">
        <w:rPr>
          <w:noProof/>
          <w:szCs w:val="24"/>
        </w:rPr>
        <w:t>31. Januar 2023</w:t>
      </w:r>
      <w:r w:rsidR="00F02EB3" w:rsidRPr="00FE56F8">
        <w:rPr>
          <w:szCs w:val="24"/>
        </w:rPr>
        <w:fldChar w:fldCharType="end"/>
      </w:r>
    </w:p>
    <w:p w14:paraId="79AA84C1" w14:textId="77777777" w:rsidR="001B09C9" w:rsidRPr="00FE56F8" w:rsidRDefault="001B09C9" w:rsidP="007463BE">
      <w:pPr>
        <w:tabs>
          <w:tab w:val="left" w:pos="5697"/>
        </w:tabs>
        <w:rPr>
          <w:szCs w:val="24"/>
        </w:rPr>
      </w:pPr>
    </w:p>
    <w:p w14:paraId="1DB3D468" w14:textId="77777777" w:rsidR="001B09C9" w:rsidRPr="00FE56F8" w:rsidRDefault="001B09C9" w:rsidP="00FF66DA">
      <w:pPr>
        <w:tabs>
          <w:tab w:val="left" w:pos="6605"/>
        </w:tabs>
        <w:ind w:right="-1"/>
        <w:rPr>
          <w:szCs w:val="24"/>
        </w:rPr>
      </w:pPr>
    </w:p>
    <w:p w14:paraId="16E849AA" w14:textId="77777777" w:rsidR="001B09C9" w:rsidRPr="00FE56F8" w:rsidRDefault="001B09C9">
      <w:pPr>
        <w:ind w:right="-1"/>
        <w:rPr>
          <w:szCs w:val="24"/>
        </w:rPr>
      </w:pPr>
    </w:p>
    <w:p w14:paraId="685EB4DB" w14:textId="77777777" w:rsidR="001B09C9" w:rsidRPr="00FE56F8" w:rsidRDefault="0010591E" w:rsidP="00EF3174">
      <w:pPr>
        <w:ind w:right="-1"/>
        <w:rPr>
          <w:b/>
          <w:szCs w:val="24"/>
        </w:rPr>
      </w:pPr>
      <w:r w:rsidRPr="00FE56F8">
        <w:rPr>
          <w:b/>
          <w:szCs w:val="24"/>
        </w:rPr>
        <w:t>Betreff</w:t>
      </w:r>
    </w:p>
    <w:p w14:paraId="144D14F2" w14:textId="77777777" w:rsidR="001B09C9" w:rsidRPr="00FE56F8" w:rsidRDefault="001B09C9">
      <w:pPr>
        <w:ind w:right="-1"/>
        <w:rPr>
          <w:szCs w:val="24"/>
        </w:rPr>
      </w:pPr>
    </w:p>
    <w:p w14:paraId="6C294427" w14:textId="77777777" w:rsidR="001B09C9" w:rsidRPr="00FE56F8" w:rsidRDefault="001B09C9">
      <w:pPr>
        <w:ind w:right="-1"/>
        <w:rPr>
          <w:szCs w:val="24"/>
        </w:rPr>
      </w:pPr>
    </w:p>
    <w:p w14:paraId="06288DDF" w14:textId="77777777" w:rsidR="00EC65B8" w:rsidRPr="00FE56F8" w:rsidRDefault="00EC65B8">
      <w:pPr>
        <w:ind w:right="-1"/>
        <w:rPr>
          <w:szCs w:val="24"/>
        </w:rPr>
      </w:pPr>
      <w:r w:rsidRPr="00FE56F8">
        <w:rPr>
          <w:szCs w:val="24"/>
        </w:rPr>
        <w:t>Sehr geehrte</w:t>
      </w:r>
    </w:p>
    <w:p w14:paraId="5CD767AC" w14:textId="77777777" w:rsidR="001B09C9" w:rsidRPr="00FE56F8" w:rsidRDefault="001B09C9">
      <w:pPr>
        <w:ind w:right="-1"/>
        <w:rPr>
          <w:szCs w:val="24"/>
        </w:rPr>
      </w:pPr>
    </w:p>
    <w:p w14:paraId="4EB10C26" w14:textId="77777777" w:rsidR="00C255BC" w:rsidRPr="00FE56F8" w:rsidRDefault="0010591E">
      <w:pPr>
        <w:ind w:right="-1"/>
        <w:rPr>
          <w:szCs w:val="24"/>
        </w:rPr>
      </w:pPr>
      <w:r w:rsidRPr="00FE56F8">
        <w:rPr>
          <w:szCs w:val="24"/>
        </w:rPr>
        <w:t>Text</w:t>
      </w:r>
    </w:p>
    <w:p w14:paraId="792BDF66" w14:textId="77777777" w:rsidR="000342ED" w:rsidRPr="00FE56F8" w:rsidRDefault="000342ED">
      <w:pPr>
        <w:ind w:right="-1"/>
        <w:rPr>
          <w:szCs w:val="24"/>
        </w:rPr>
      </w:pPr>
    </w:p>
    <w:p w14:paraId="232644D7" w14:textId="77777777" w:rsidR="0010591E" w:rsidRPr="00FE56F8" w:rsidRDefault="0010591E" w:rsidP="00224C0A">
      <w:pPr>
        <w:tabs>
          <w:tab w:val="center" w:pos="6663"/>
        </w:tabs>
        <w:ind w:left="5103"/>
        <w:rPr>
          <w:szCs w:val="24"/>
        </w:rPr>
      </w:pPr>
      <w:r w:rsidRPr="00FE56F8">
        <w:rPr>
          <w:szCs w:val="24"/>
        </w:rPr>
        <w:t>Freundliche Grüsse</w:t>
      </w:r>
    </w:p>
    <w:p w14:paraId="0E2BBE74" w14:textId="77777777" w:rsidR="0010591E" w:rsidRPr="00FE56F8" w:rsidRDefault="0010591E" w:rsidP="00224C0A">
      <w:pPr>
        <w:tabs>
          <w:tab w:val="center" w:pos="6663"/>
        </w:tabs>
        <w:ind w:left="5103"/>
        <w:rPr>
          <w:szCs w:val="24"/>
        </w:rPr>
      </w:pPr>
    </w:p>
    <w:p w14:paraId="3F363385" w14:textId="77777777" w:rsidR="009115AC" w:rsidRPr="00FE56F8" w:rsidRDefault="00E7258A" w:rsidP="009115AC">
      <w:pPr>
        <w:tabs>
          <w:tab w:val="center" w:pos="6663"/>
        </w:tabs>
        <w:ind w:left="5103"/>
        <w:rPr>
          <w:b/>
          <w:szCs w:val="24"/>
        </w:rPr>
      </w:pPr>
      <w:r>
        <w:rPr>
          <w:b/>
          <w:szCs w:val="24"/>
        </w:rPr>
        <w:t>STV Zell</w:t>
      </w:r>
    </w:p>
    <w:p w14:paraId="1D6344D1" w14:textId="77777777" w:rsidR="009115AC" w:rsidRPr="00FE56F8" w:rsidRDefault="009115AC" w:rsidP="009115AC">
      <w:pPr>
        <w:tabs>
          <w:tab w:val="left" w:pos="4536"/>
          <w:tab w:val="left" w:pos="6946"/>
        </w:tabs>
        <w:ind w:left="5103"/>
        <w:rPr>
          <w:szCs w:val="24"/>
        </w:rPr>
      </w:pPr>
    </w:p>
    <w:p w14:paraId="0453D50E" w14:textId="77777777" w:rsidR="009115AC" w:rsidRPr="00FE56F8" w:rsidRDefault="009115AC" w:rsidP="009115AC">
      <w:pPr>
        <w:tabs>
          <w:tab w:val="center" w:pos="6521"/>
        </w:tabs>
        <w:ind w:left="5103"/>
        <w:rPr>
          <w:szCs w:val="24"/>
        </w:rPr>
      </w:pPr>
    </w:p>
    <w:p w14:paraId="1F21265F" w14:textId="77777777" w:rsidR="009115AC" w:rsidRPr="00FE56F8" w:rsidRDefault="009115AC" w:rsidP="009115AC">
      <w:pPr>
        <w:tabs>
          <w:tab w:val="center" w:pos="6521"/>
        </w:tabs>
        <w:ind w:left="5103"/>
        <w:rPr>
          <w:szCs w:val="24"/>
        </w:rPr>
      </w:pPr>
    </w:p>
    <w:p w14:paraId="55C9CB66" w14:textId="2790F7EB" w:rsidR="009115AC" w:rsidRPr="00FE56F8" w:rsidRDefault="00137041" w:rsidP="009115AC">
      <w:pPr>
        <w:tabs>
          <w:tab w:val="left" w:pos="7230"/>
        </w:tabs>
        <w:ind w:left="5103"/>
        <w:rPr>
          <w:szCs w:val="24"/>
        </w:rPr>
      </w:pPr>
      <w:r>
        <w:rPr>
          <w:szCs w:val="24"/>
        </w:rPr>
        <w:t>Alexander Marti</w:t>
      </w:r>
    </w:p>
    <w:p w14:paraId="398CED6F" w14:textId="77777777" w:rsidR="009115AC" w:rsidRPr="00FE56F8" w:rsidRDefault="00E7258A" w:rsidP="009115AC">
      <w:pPr>
        <w:tabs>
          <w:tab w:val="left" w:pos="2268"/>
          <w:tab w:val="left" w:pos="7230"/>
        </w:tabs>
        <w:ind w:left="5103"/>
        <w:rPr>
          <w:sz w:val="18"/>
          <w:szCs w:val="18"/>
        </w:rPr>
      </w:pPr>
      <w:r>
        <w:rPr>
          <w:sz w:val="18"/>
          <w:szCs w:val="18"/>
        </w:rPr>
        <w:t>Präsident</w:t>
      </w:r>
    </w:p>
    <w:p w14:paraId="6E7D8BF2" w14:textId="77777777" w:rsidR="00F02571" w:rsidRDefault="00F02571">
      <w:pPr>
        <w:tabs>
          <w:tab w:val="left" w:pos="2268"/>
          <w:tab w:val="left" w:pos="7230"/>
        </w:tabs>
        <w:rPr>
          <w:szCs w:val="24"/>
        </w:rPr>
      </w:pPr>
    </w:p>
    <w:p w14:paraId="616EADD6" w14:textId="77777777" w:rsidR="00DA295A" w:rsidRDefault="00DA295A">
      <w:pPr>
        <w:tabs>
          <w:tab w:val="left" w:pos="2268"/>
          <w:tab w:val="left" w:pos="7230"/>
        </w:tabs>
        <w:rPr>
          <w:szCs w:val="24"/>
        </w:rPr>
      </w:pPr>
    </w:p>
    <w:p w14:paraId="6E0FCC5F" w14:textId="77777777" w:rsidR="00DA295A" w:rsidRDefault="00DA295A">
      <w:pPr>
        <w:tabs>
          <w:tab w:val="left" w:pos="2268"/>
          <w:tab w:val="left" w:pos="7230"/>
        </w:tabs>
        <w:rPr>
          <w:szCs w:val="24"/>
        </w:rPr>
      </w:pPr>
    </w:p>
    <w:sectPr w:rsidR="00DA295A" w:rsidSect="0022371C">
      <w:footerReference w:type="default" r:id="rId8"/>
      <w:headerReference w:type="first" r:id="rId9"/>
      <w:footerReference w:type="first" r:id="rId10"/>
      <w:pgSz w:w="11907" w:h="16840" w:code="9"/>
      <w:pgMar w:top="1811" w:right="1134" w:bottom="2127" w:left="1134" w:header="992" w:footer="1064" w:gutter="0"/>
      <w:paperSrc w:first="1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59CD" w14:textId="77777777" w:rsidR="0004483C" w:rsidRDefault="0004483C">
      <w:r>
        <w:separator/>
      </w:r>
    </w:p>
  </w:endnote>
  <w:endnote w:type="continuationSeparator" w:id="0">
    <w:p w14:paraId="7AED3C51" w14:textId="77777777" w:rsidR="0004483C" w:rsidRDefault="0004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BBED" w14:textId="77777777" w:rsidR="00DA295A" w:rsidRDefault="00DA295A" w:rsidP="00DA295A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Mario Stöckli</w:t>
    </w:r>
    <w:r w:rsidRPr="00AE2EAB">
      <w:rPr>
        <w:rFonts w:ascii="Calibri" w:hAnsi="Calibri" w:cs="Calibri"/>
        <w:sz w:val="18"/>
      </w:rPr>
      <w:t>, Präsident STV Z</w:t>
    </w:r>
    <w:r>
      <w:rPr>
        <w:rFonts w:ascii="Calibri" w:hAnsi="Calibri" w:cs="Calibri"/>
        <w:sz w:val="18"/>
      </w:rPr>
      <w:t>ell, Luzernstrasse 34, 6144 Zell</w:t>
    </w:r>
  </w:p>
  <w:p w14:paraId="1B51375C" w14:textId="77777777" w:rsidR="00DA295A" w:rsidRPr="00C24012" w:rsidRDefault="00DA295A" w:rsidP="00DA295A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>
      <w:rPr>
        <w:rFonts w:ascii="Calibri" w:hAnsi="Calibri" w:cs="Calibri"/>
        <w:sz w:val="18"/>
      </w:rPr>
      <w:t>389 77 43</w:t>
    </w:r>
    <w:r w:rsidRPr="00AE2EAB">
      <w:rPr>
        <w:rFonts w:ascii="Calibri" w:hAnsi="Calibri" w:cs="Calibri"/>
        <w:sz w:val="18"/>
      </w:rPr>
      <w:t xml:space="preserve">, </w:t>
    </w:r>
    <w:r>
      <w:rPr>
        <w:rFonts w:ascii="Calibri" w:hAnsi="Calibri" w:cs="Calibri"/>
        <w:sz w:val="18"/>
      </w:rPr>
      <w:t>mariostoeckli@hotmail</w:t>
    </w:r>
    <w:r w:rsidRPr="00AE2EAB">
      <w:rPr>
        <w:rFonts w:ascii="Calibri" w:hAnsi="Calibri" w:cs="Calibri"/>
        <w:sz w:val="18"/>
      </w:rPr>
      <w:t>.com</w:t>
    </w:r>
  </w:p>
  <w:p w14:paraId="15C58A1C" w14:textId="77777777" w:rsidR="000051E8" w:rsidRPr="00C24012" w:rsidRDefault="000051E8" w:rsidP="000051E8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85888" behindDoc="1" locked="0" layoutInCell="1" allowOverlap="1" wp14:anchorId="1DA9C9B1" wp14:editId="15AB4E4A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4012">
      <w:rPr>
        <w:rFonts w:ascii="Calibri" w:hAnsi="Calibri" w:cs="Calibri"/>
        <w:sz w:val="18"/>
      </w:rPr>
      <w:t>Partner des STV Zell</w:t>
    </w:r>
  </w:p>
  <w:p w14:paraId="565004CD" w14:textId="77777777" w:rsidR="000051E8" w:rsidRDefault="000051E8" w:rsidP="000051E8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84864" behindDoc="1" locked="0" layoutInCell="1" allowOverlap="1" wp14:anchorId="67E72F31" wp14:editId="2B0A617D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83840" behindDoc="1" locked="0" layoutInCell="1" allowOverlap="1" wp14:anchorId="484AC776" wp14:editId="77D2C58B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34" w14:textId="32BB379D" w:rsidR="00AE2EAB" w:rsidRDefault="007933ED" w:rsidP="00E7258A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Alexander Marti</w:t>
    </w:r>
    <w:r w:rsidR="00AE2EAB" w:rsidRPr="00AE2EAB">
      <w:rPr>
        <w:rFonts w:ascii="Calibri" w:hAnsi="Calibri" w:cs="Calibri"/>
        <w:sz w:val="18"/>
      </w:rPr>
      <w:t>, Präsident STV Z</w:t>
    </w:r>
    <w:r w:rsidR="00AE2EAB">
      <w:rPr>
        <w:rFonts w:ascii="Calibri" w:hAnsi="Calibri" w:cs="Calibri"/>
        <w:sz w:val="18"/>
      </w:rPr>
      <w:t xml:space="preserve">ell, </w:t>
    </w:r>
    <w:r>
      <w:rPr>
        <w:rFonts w:ascii="Calibri" w:hAnsi="Calibri" w:cs="Calibri"/>
        <w:sz w:val="18"/>
      </w:rPr>
      <w:t>Föhrenweg 14</w:t>
    </w:r>
    <w:r w:rsidR="007E3E51">
      <w:rPr>
        <w:rFonts w:ascii="Calibri" w:hAnsi="Calibri" w:cs="Calibri"/>
        <w:sz w:val="18"/>
      </w:rPr>
      <w:t>, 61</w:t>
    </w:r>
    <w:r>
      <w:rPr>
        <w:rFonts w:ascii="Calibri" w:hAnsi="Calibri" w:cs="Calibri"/>
        <w:sz w:val="18"/>
      </w:rPr>
      <w:t>44 Zell LU</w:t>
    </w:r>
  </w:p>
  <w:p w14:paraId="24B7033E" w14:textId="4FC3F518" w:rsidR="00E7258A" w:rsidRPr="00C24012" w:rsidRDefault="00AE2EAB" w:rsidP="00E7258A">
    <w:pPr>
      <w:pStyle w:val="Fuzeile"/>
      <w:pBdr>
        <w:bottom w:val="single" w:sz="4" w:space="1" w:color="auto"/>
      </w:pBdr>
      <w:jc w:val="right"/>
      <w:rPr>
        <w:rFonts w:ascii="Calibri" w:hAnsi="Calibri" w:cs="Calibri"/>
        <w:sz w:val="18"/>
      </w:rPr>
    </w:pPr>
    <w:r w:rsidRPr="00AE2EAB">
      <w:rPr>
        <w:rFonts w:ascii="Calibri" w:hAnsi="Calibri" w:cs="Calibri"/>
        <w:sz w:val="18"/>
      </w:rPr>
      <w:t xml:space="preserve"> m: 079 </w:t>
    </w:r>
    <w:r w:rsidR="007933ED">
      <w:rPr>
        <w:rFonts w:ascii="Calibri" w:hAnsi="Calibri" w:cs="Calibri"/>
        <w:sz w:val="18"/>
      </w:rPr>
      <w:t>222 18 30</w:t>
    </w:r>
    <w:r w:rsidRPr="00AE2EAB">
      <w:rPr>
        <w:rFonts w:ascii="Calibri" w:hAnsi="Calibri" w:cs="Calibri"/>
        <w:sz w:val="18"/>
      </w:rPr>
      <w:t xml:space="preserve">, </w:t>
    </w:r>
    <w:r w:rsidR="007933ED" w:rsidRPr="007933ED">
      <w:rPr>
        <w:rFonts w:ascii="Calibri" w:hAnsi="Calibri" w:cs="Calibri"/>
        <w:sz w:val="18"/>
      </w:rPr>
      <w:t>lexu96@bluewin.ch</w:t>
    </w:r>
  </w:p>
  <w:p w14:paraId="1C042197" w14:textId="77777777" w:rsidR="00E7258A" w:rsidRPr="00C24012" w:rsidRDefault="000051E8" w:rsidP="000051E8">
    <w:pPr>
      <w:pStyle w:val="Fuzeile"/>
      <w:pBdr>
        <w:bottom w:val="single" w:sz="4" w:space="1" w:color="auto"/>
      </w:pBdr>
      <w:rPr>
        <w:rFonts w:ascii="Calibri" w:hAnsi="Calibri" w:cs="Calibri"/>
        <w:sz w:val="18"/>
      </w:rPr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6D8B6FC1" wp14:editId="194B417E">
          <wp:simplePos x="0" y="0"/>
          <wp:positionH relativeFrom="column">
            <wp:posOffset>2419350</wp:posOffset>
          </wp:positionH>
          <wp:positionV relativeFrom="paragraph">
            <wp:posOffset>86995</wp:posOffset>
          </wp:positionV>
          <wp:extent cx="982980" cy="6921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äfliger Logo mit zell und Fisch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58A" w:rsidRPr="00C24012">
      <w:rPr>
        <w:rFonts w:ascii="Calibri" w:hAnsi="Calibri" w:cs="Calibri"/>
        <w:sz w:val="18"/>
      </w:rPr>
      <w:t>Partner des STV Zell</w:t>
    </w:r>
  </w:p>
  <w:p w14:paraId="65895CF1" w14:textId="77777777" w:rsidR="008405AE" w:rsidRDefault="008405AE" w:rsidP="008405AE">
    <w:pPr>
      <w:pStyle w:val="Fuzeile"/>
      <w:rPr>
        <w:rFonts w:ascii="Arial" w:hAnsi="Arial"/>
        <w:sz w:val="18"/>
      </w:rPr>
    </w:pPr>
    <w:r>
      <w:rPr>
        <w:rFonts w:ascii="Calibri" w:hAnsi="Calibri"/>
        <w:noProof/>
        <w:sz w:val="24"/>
        <w:lang w:eastAsia="de-CH"/>
      </w:rPr>
      <w:drawing>
        <wp:anchor distT="0" distB="0" distL="114300" distR="114300" simplePos="0" relativeHeight="251652096" behindDoc="1" locked="0" layoutInCell="1" allowOverlap="1" wp14:anchorId="771C3458" wp14:editId="10110F4E">
          <wp:simplePos x="0" y="0"/>
          <wp:positionH relativeFrom="column">
            <wp:posOffset>3810</wp:posOffset>
          </wp:positionH>
          <wp:positionV relativeFrom="paragraph">
            <wp:posOffset>138430</wp:posOffset>
          </wp:positionV>
          <wp:extent cx="1319530" cy="2476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IES grün auf we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0048" behindDoc="1" locked="0" layoutInCell="1" allowOverlap="1" wp14:anchorId="7984D636" wp14:editId="781ABC44">
          <wp:simplePos x="0" y="0"/>
          <wp:positionH relativeFrom="column">
            <wp:posOffset>4888230</wp:posOffset>
          </wp:positionH>
          <wp:positionV relativeFrom="paragraph">
            <wp:posOffset>118745</wp:posOffset>
          </wp:positionV>
          <wp:extent cx="1233170" cy="358140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EBA4" w14:textId="77777777" w:rsidR="0004483C" w:rsidRDefault="0004483C">
      <w:r>
        <w:separator/>
      </w:r>
    </w:p>
  </w:footnote>
  <w:footnote w:type="continuationSeparator" w:id="0">
    <w:p w14:paraId="3652F15F" w14:textId="77777777" w:rsidR="0004483C" w:rsidRDefault="0004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645D" w14:textId="77777777" w:rsidR="001B6CFE" w:rsidRDefault="008019D6" w:rsidP="00E62900">
    <w:pPr>
      <w:pStyle w:val="Kopfzeile"/>
    </w:pPr>
    <w:r>
      <w:rPr>
        <w:noProof/>
        <w:lang w:eastAsia="de-CH"/>
      </w:rPr>
      <w:drawing>
        <wp:inline distT="0" distB="0" distL="0" distR="0" wp14:anchorId="6BF150DE" wp14:editId="23B839BB">
          <wp:extent cx="2139950" cy="786130"/>
          <wp:effectExtent l="19050" t="0" r="0" b="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 l="13150" t="10866" r="10138" b="44441"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A96"/>
    <w:multiLevelType w:val="hybridMultilevel"/>
    <w:tmpl w:val="D332AAB4"/>
    <w:lvl w:ilvl="0" w:tplc="7B260040">
      <w:start w:val="62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2E68"/>
    <w:multiLevelType w:val="hybridMultilevel"/>
    <w:tmpl w:val="73B2CF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A62FE"/>
    <w:multiLevelType w:val="hybridMultilevel"/>
    <w:tmpl w:val="77848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04E7C"/>
    <w:multiLevelType w:val="hybridMultilevel"/>
    <w:tmpl w:val="38602D7C"/>
    <w:lvl w:ilvl="0" w:tplc="E584AF36">
      <w:start w:val="6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830153">
    <w:abstractNumId w:val="0"/>
  </w:num>
  <w:num w:numId="2" w16cid:durableId="522476628">
    <w:abstractNumId w:val="3"/>
  </w:num>
  <w:num w:numId="3" w16cid:durableId="332224748">
    <w:abstractNumId w:val="2"/>
  </w:num>
  <w:num w:numId="4" w16cid:durableId="65930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FE"/>
    <w:rsid w:val="000051E8"/>
    <w:rsid w:val="00015EDA"/>
    <w:rsid w:val="00020AF6"/>
    <w:rsid w:val="000342ED"/>
    <w:rsid w:val="000402F6"/>
    <w:rsid w:val="0004483C"/>
    <w:rsid w:val="00060A32"/>
    <w:rsid w:val="00063EE8"/>
    <w:rsid w:val="0006620A"/>
    <w:rsid w:val="000936A5"/>
    <w:rsid w:val="00093928"/>
    <w:rsid w:val="00097DE7"/>
    <w:rsid w:val="000A0ACB"/>
    <w:rsid w:val="000B08B1"/>
    <w:rsid w:val="000C1437"/>
    <w:rsid w:val="000D4562"/>
    <w:rsid w:val="0010591E"/>
    <w:rsid w:val="0010798B"/>
    <w:rsid w:val="00113595"/>
    <w:rsid w:val="00137041"/>
    <w:rsid w:val="00146200"/>
    <w:rsid w:val="00154A5D"/>
    <w:rsid w:val="00154AD4"/>
    <w:rsid w:val="001A1B6F"/>
    <w:rsid w:val="001B09C9"/>
    <w:rsid w:val="001B4228"/>
    <w:rsid w:val="001B6CFE"/>
    <w:rsid w:val="001C14E3"/>
    <w:rsid w:val="001C5072"/>
    <w:rsid w:val="001D610E"/>
    <w:rsid w:val="001E07FF"/>
    <w:rsid w:val="001E3BA2"/>
    <w:rsid w:val="002128DE"/>
    <w:rsid w:val="00222F20"/>
    <w:rsid w:val="0022371C"/>
    <w:rsid w:val="00224C0A"/>
    <w:rsid w:val="002272E4"/>
    <w:rsid w:val="00236410"/>
    <w:rsid w:val="00242032"/>
    <w:rsid w:val="00247535"/>
    <w:rsid w:val="0026177D"/>
    <w:rsid w:val="00295CFB"/>
    <w:rsid w:val="002A4E60"/>
    <w:rsid w:val="002A4FBC"/>
    <w:rsid w:val="002B4D63"/>
    <w:rsid w:val="002C3EBB"/>
    <w:rsid w:val="002D2BA6"/>
    <w:rsid w:val="002E1ECC"/>
    <w:rsid w:val="00306B24"/>
    <w:rsid w:val="0032369F"/>
    <w:rsid w:val="0032538F"/>
    <w:rsid w:val="00330B46"/>
    <w:rsid w:val="00334D93"/>
    <w:rsid w:val="00340308"/>
    <w:rsid w:val="0037363C"/>
    <w:rsid w:val="0038428D"/>
    <w:rsid w:val="003976B1"/>
    <w:rsid w:val="003977A2"/>
    <w:rsid w:val="003B04C3"/>
    <w:rsid w:val="003B0900"/>
    <w:rsid w:val="003B2F6A"/>
    <w:rsid w:val="00413FD5"/>
    <w:rsid w:val="004336D5"/>
    <w:rsid w:val="004415F6"/>
    <w:rsid w:val="00442695"/>
    <w:rsid w:val="00466CEA"/>
    <w:rsid w:val="00472AFB"/>
    <w:rsid w:val="0049021F"/>
    <w:rsid w:val="0049528C"/>
    <w:rsid w:val="004B469A"/>
    <w:rsid w:val="004B67CF"/>
    <w:rsid w:val="004D12E2"/>
    <w:rsid w:val="004E064D"/>
    <w:rsid w:val="0051408E"/>
    <w:rsid w:val="00516907"/>
    <w:rsid w:val="00530EC5"/>
    <w:rsid w:val="0054043F"/>
    <w:rsid w:val="00565E87"/>
    <w:rsid w:val="00593777"/>
    <w:rsid w:val="00594113"/>
    <w:rsid w:val="005E0C24"/>
    <w:rsid w:val="005E3C0D"/>
    <w:rsid w:val="005F5ABA"/>
    <w:rsid w:val="00605591"/>
    <w:rsid w:val="006151C1"/>
    <w:rsid w:val="006473F1"/>
    <w:rsid w:val="0065007B"/>
    <w:rsid w:val="00656CDE"/>
    <w:rsid w:val="006727AD"/>
    <w:rsid w:val="00682CF0"/>
    <w:rsid w:val="00693FAF"/>
    <w:rsid w:val="006A3E93"/>
    <w:rsid w:val="006B3CDB"/>
    <w:rsid w:val="006B4DF1"/>
    <w:rsid w:val="006C51D0"/>
    <w:rsid w:val="006E3980"/>
    <w:rsid w:val="006F2697"/>
    <w:rsid w:val="00705E41"/>
    <w:rsid w:val="00714BD9"/>
    <w:rsid w:val="00730E17"/>
    <w:rsid w:val="00745779"/>
    <w:rsid w:val="007463BE"/>
    <w:rsid w:val="00761BC4"/>
    <w:rsid w:val="007933ED"/>
    <w:rsid w:val="007A098F"/>
    <w:rsid w:val="007A1AD7"/>
    <w:rsid w:val="007A7820"/>
    <w:rsid w:val="007E3E51"/>
    <w:rsid w:val="007F29FD"/>
    <w:rsid w:val="008019D6"/>
    <w:rsid w:val="00813906"/>
    <w:rsid w:val="008405AE"/>
    <w:rsid w:val="00845C2F"/>
    <w:rsid w:val="008631E8"/>
    <w:rsid w:val="008732CE"/>
    <w:rsid w:val="008B71FD"/>
    <w:rsid w:val="008D2B52"/>
    <w:rsid w:val="0090391D"/>
    <w:rsid w:val="009115AC"/>
    <w:rsid w:val="009518C9"/>
    <w:rsid w:val="00956999"/>
    <w:rsid w:val="00957DB6"/>
    <w:rsid w:val="009D0BB1"/>
    <w:rsid w:val="009D2AE2"/>
    <w:rsid w:val="009F027B"/>
    <w:rsid w:val="009F3BFB"/>
    <w:rsid w:val="00A04560"/>
    <w:rsid w:val="00A049AD"/>
    <w:rsid w:val="00A12675"/>
    <w:rsid w:val="00A17247"/>
    <w:rsid w:val="00A17DF1"/>
    <w:rsid w:val="00A17E38"/>
    <w:rsid w:val="00A27212"/>
    <w:rsid w:val="00A4321B"/>
    <w:rsid w:val="00A43909"/>
    <w:rsid w:val="00A45843"/>
    <w:rsid w:val="00A45DA1"/>
    <w:rsid w:val="00A74DD1"/>
    <w:rsid w:val="00A84D16"/>
    <w:rsid w:val="00A9346E"/>
    <w:rsid w:val="00AB6D52"/>
    <w:rsid w:val="00AE031F"/>
    <w:rsid w:val="00AE2EAB"/>
    <w:rsid w:val="00AE64DA"/>
    <w:rsid w:val="00AF1A01"/>
    <w:rsid w:val="00AF2E4D"/>
    <w:rsid w:val="00B028C2"/>
    <w:rsid w:val="00B065B1"/>
    <w:rsid w:val="00B069D1"/>
    <w:rsid w:val="00B26F85"/>
    <w:rsid w:val="00B27C55"/>
    <w:rsid w:val="00B33E99"/>
    <w:rsid w:val="00B44549"/>
    <w:rsid w:val="00B476C9"/>
    <w:rsid w:val="00B80E51"/>
    <w:rsid w:val="00B83907"/>
    <w:rsid w:val="00B83C3E"/>
    <w:rsid w:val="00B8688F"/>
    <w:rsid w:val="00BA1702"/>
    <w:rsid w:val="00BA17E0"/>
    <w:rsid w:val="00BA5706"/>
    <w:rsid w:val="00BD3FEE"/>
    <w:rsid w:val="00BF4770"/>
    <w:rsid w:val="00C11001"/>
    <w:rsid w:val="00C255BC"/>
    <w:rsid w:val="00C50DF5"/>
    <w:rsid w:val="00C73C76"/>
    <w:rsid w:val="00C74C5B"/>
    <w:rsid w:val="00CD37FB"/>
    <w:rsid w:val="00CE384D"/>
    <w:rsid w:val="00D02192"/>
    <w:rsid w:val="00D04BD9"/>
    <w:rsid w:val="00D061C9"/>
    <w:rsid w:val="00D15659"/>
    <w:rsid w:val="00D610D9"/>
    <w:rsid w:val="00D66B3E"/>
    <w:rsid w:val="00DA1FFC"/>
    <w:rsid w:val="00DA295A"/>
    <w:rsid w:val="00DB431D"/>
    <w:rsid w:val="00DB6198"/>
    <w:rsid w:val="00DC2345"/>
    <w:rsid w:val="00DC33B0"/>
    <w:rsid w:val="00DC6C3A"/>
    <w:rsid w:val="00E074DD"/>
    <w:rsid w:val="00E16F31"/>
    <w:rsid w:val="00E20D86"/>
    <w:rsid w:val="00E33094"/>
    <w:rsid w:val="00E40E40"/>
    <w:rsid w:val="00E6067A"/>
    <w:rsid w:val="00E62900"/>
    <w:rsid w:val="00E7258A"/>
    <w:rsid w:val="00EB20C7"/>
    <w:rsid w:val="00EC6593"/>
    <w:rsid w:val="00EC65B8"/>
    <w:rsid w:val="00EE49E6"/>
    <w:rsid w:val="00EE6DB0"/>
    <w:rsid w:val="00EF3174"/>
    <w:rsid w:val="00EF5295"/>
    <w:rsid w:val="00EF59A2"/>
    <w:rsid w:val="00F02571"/>
    <w:rsid w:val="00F026B5"/>
    <w:rsid w:val="00F02EB3"/>
    <w:rsid w:val="00F03721"/>
    <w:rsid w:val="00F27297"/>
    <w:rsid w:val="00F44D6C"/>
    <w:rsid w:val="00F60C3E"/>
    <w:rsid w:val="00F67698"/>
    <w:rsid w:val="00F74B69"/>
    <w:rsid w:val="00F84824"/>
    <w:rsid w:val="00F90341"/>
    <w:rsid w:val="00F97132"/>
    <w:rsid w:val="00FB5BA6"/>
    <w:rsid w:val="00FC13EF"/>
    <w:rsid w:val="00FE5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0AB2BDC"/>
  <w15:docId w15:val="{D503A209-4F8B-434E-B4D1-5D8CBC4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4BD9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1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1B6F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rsid w:val="00060A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60A32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link w:val="Fuzeile"/>
    <w:uiPriority w:val="99"/>
    <w:rsid w:val="00A9346E"/>
    <w:rPr>
      <w:lang w:eastAsia="de-DE"/>
    </w:rPr>
  </w:style>
  <w:style w:type="paragraph" w:styleId="Endnotentext">
    <w:name w:val="endnote text"/>
    <w:basedOn w:val="Standard"/>
    <w:link w:val="EndnotentextZchn"/>
    <w:rsid w:val="00BA17E0"/>
    <w:rPr>
      <w:rFonts w:ascii="Times New Roman" w:hAnsi="Times New Roman"/>
      <w:sz w:val="20"/>
    </w:rPr>
  </w:style>
  <w:style w:type="character" w:customStyle="1" w:styleId="EndnotentextZchn">
    <w:name w:val="Endnotentext Zchn"/>
    <w:link w:val="Endnotentext"/>
    <w:rsid w:val="00BA17E0"/>
    <w:rPr>
      <w:lang w:eastAsia="de-DE"/>
    </w:rPr>
  </w:style>
  <w:style w:type="character" w:styleId="Endnotenzeichen">
    <w:name w:val="endnote reference"/>
    <w:rsid w:val="00BA17E0"/>
    <w:rPr>
      <w:vertAlign w:val="superscript"/>
    </w:rPr>
  </w:style>
  <w:style w:type="character" w:styleId="Hyperlink">
    <w:name w:val="Hyperlink"/>
    <w:uiPriority w:val="99"/>
    <w:unhideWhenUsed/>
    <w:rsid w:val="00A4321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432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%20Kanzlei\Kanzlei\Brief_g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A0CA-6D1C-4948-A02A-0A30ACE5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Brief_gk</Template>
  <TotalTime>0</TotalTime>
  <Pages>1</Pages>
  <Words>24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6022 Grosswangen, 08</vt:lpstr>
    </vt:vector>
  </TitlesOfParts>
  <Company>Gemeindeverwaltung Grosswangen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6022 Grosswangen, 08</dc:title>
  <dc:creator>Corinne Lustenberger</dc:creator>
  <cp:lastModifiedBy>Ruckstuhl Mirjam</cp:lastModifiedBy>
  <cp:revision>14</cp:revision>
  <cp:lastPrinted>2013-03-14T19:58:00Z</cp:lastPrinted>
  <dcterms:created xsi:type="dcterms:W3CDTF">2013-05-01T19:29:00Z</dcterms:created>
  <dcterms:modified xsi:type="dcterms:W3CDTF">2023-01-31T21:58:00Z</dcterms:modified>
</cp:coreProperties>
</file>