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A08A" w14:textId="77777777" w:rsidR="001B09C9" w:rsidRPr="00FE56F8" w:rsidRDefault="001B09C9">
      <w:pPr>
        <w:ind w:right="-284"/>
        <w:rPr>
          <w:szCs w:val="24"/>
        </w:rPr>
      </w:pPr>
    </w:p>
    <w:p w14:paraId="00D89864" w14:textId="77777777" w:rsidR="001B09C9" w:rsidRDefault="001B09C9">
      <w:pPr>
        <w:ind w:right="-284"/>
        <w:rPr>
          <w:szCs w:val="24"/>
        </w:rPr>
      </w:pPr>
    </w:p>
    <w:p w14:paraId="105AE808" w14:textId="77777777" w:rsidR="00095CB4" w:rsidRDefault="00095CB4">
      <w:pPr>
        <w:ind w:right="-284"/>
        <w:rPr>
          <w:szCs w:val="24"/>
        </w:rPr>
      </w:pPr>
    </w:p>
    <w:p w14:paraId="0A843B20" w14:textId="77777777" w:rsidR="003B7268" w:rsidRDefault="003B7268">
      <w:pPr>
        <w:ind w:right="-284"/>
        <w:rPr>
          <w:szCs w:val="24"/>
        </w:rPr>
      </w:pPr>
    </w:p>
    <w:p w14:paraId="0DDCECCB" w14:textId="77777777" w:rsidR="003B7268" w:rsidRPr="003B7268" w:rsidRDefault="003B7268" w:rsidP="003B7268">
      <w:pPr>
        <w:rPr>
          <w:szCs w:val="24"/>
        </w:rPr>
      </w:pPr>
    </w:p>
    <w:p w14:paraId="6F74DF61" w14:textId="77777777" w:rsidR="003B7268" w:rsidRPr="003B7268" w:rsidRDefault="003B7268" w:rsidP="003B7268">
      <w:pPr>
        <w:rPr>
          <w:szCs w:val="24"/>
        </w:rPr>
      </w:pPr>
    </w:p>
    <w:p w14:paraId="71AA7433" w14:textId="77777777" w:rsidR="003B7268" w:rsidRPr="003B7268" w:rsidRDefault="003B7268" w:rsidP="003B7268">
      <w:pPr>
        <w:rPr>
          <w:szCs w:val="24"/>
        </w:rPr>
      </w:pPr>
    </w:p>
    <w:p w14:paraId="3338B699" w14:textId="77777777" w:rsidR="003B7268" w:rsidRPr="003B7268" w:rsidRDefault="003B7268" w:rsidP="003B7268">
      <w:pPr>
        <w:rPr>
          <w:szCs w:val="24"/>
        </w:rPr>
      </w:pPr>
    </w:p>
    <w:p w14:paraId="21C1DEFB" w14:textId="77777777" w:rsidR="003B7268" w:rsidRPr="003B7268" w:rsidRDefault="003B7268" w:rsidP="003B7268">
      <w:pPr>
        <w:rPr>
          <w:szCs w:val="24"/>
        </w:rPr>
      </w:pPr>
    </w:p>
    <w:p w14:paraId="2593FD08" w14:textId="77777777" w:rsidR="003B7268" w:rsidRPr="003B7268" w:rsidRDefault="003B7268" w:rsidP="003B7268">
      <w:pPr>
        <w:rPr>
          <w:szCs w:val="24"/>
        </w:rPr>
      </w:pPr>
    </w:p>
    <w:p w14:paraId="395ED813" w14:textId="77777777" w:rsidR="003B7268" w:rsidRPr="003B7268" w:rsidRDefault="003B7268" w:rsidP="003B7268">
      <w:pPr>
        <w:rPr>
          <w:szCs w:val="24"/>
        </w:rPr>
      </w:pPr>
    </w:p>
    <w:p w14:paraId="06942547" w14:textId="77777777" w:rsidR="003B7268" w:rsidRPr="003B7268" w:rsidRDefault="003B7268" w:rsidP="003B7268">
      <w:pPr>
        <w:rPr>
          <w:szCs w:val="24"/>
        </w:rPr>
      </w:pPr>
    </w:p>
    <w:p w14:paraId="7C66B622" w14:textId="77777777" w:rsidR="003B7268" w:rsidRPr="003B7268" w:rsidRDefault="003B7268" w:rsidP="003B7268">
      <w:pPr>
        <w:rPr>
          <w:szCs w:val="24"/>
        </w:rPr>
      </w:pPr>
    </w:p>
    <w:p w14:paraId="0B66300A" w14:textId="77777777" w:rsidR="003B7268" w:rsidRPr="003B7268" w:rsidRDefault="003B7268" w:rsidP="003B7268">
      <w:pPr>
        <w:rPr>
          <w:szCs w:val="24"/>
        </w:rPr>
      </w:pPr>
    </w:p>
    <w:p w14:paraId="6A4DA282" w14:textId="77777777" w:rsidR="003B7268" w:rsidRPr="003B7268" w:rsidRDefault="003B7268" w:rsidP="003B7268">
      <w:pPr>
        <w:rPr>
          <w:szCs w:val="24"/>
        </w:rPr>
      </w:pPr>
    </w:p>
    <w:p w14:paraId="3F603BE1" w14:textId="77777777" w:rsidR="003B7268" w:rsidRPr="003B7268" w:rsidRDefault="003B7268" w:rsidP="003B7268">
      <w:pPr>
        <w:rPr>
          <w:szCs w:val="24"/>
        </w:rPr>
      </w:pPr>
    </w:p>
    <w:p w14:paraId="69E5FABB" w14:textId="77777777" w:rsidR="003B7268" w:rsidRPr="003B7268" w:rsidRDefault="003B7268" w:rsidP="003B7268">
      <w:pPr>
        <w:rPr>
          <w:szCs w:val="24"/>
        </w:rPr>
      </w:pPr>
    </w:p>
    <w:p w14:paraId="36D0C987" w14:textId="77777777" w:rsidR="003B7268" w:rsidRPr="003B7268" w:rsidRDefault="003B7268" w:rsidP="003B7268">
      <w:pPr>
        <w:rPr>
          <w:szCs w:val="24"/>
        </w:rPr>
      </w:pPr>
    </w:p>
    <w:p w14:paraId="02D0019C" w14:textId="77777777" w:rsidR="003B7268" w:rsidRPr="003B7268" w:rsidRDefault="003B7268" w:rsidP="003B7268">
      <w:pPr>
        <w:rPr>
          <w:szCs w:val="24"/>
        </w:rPr>
      </w:pPr>
    </w:p>
    <w:p w14:paraId="00DA6EAE" w14:textId="77777777" w:rsidR="003B7268" w:rsidRPr="003B7268" w:rsidRDefault="003B7268" w:rsidP="003B7268">
      <w:pPr>
        <w:rPr>
          <w:szCs w:val="24"/>
        </w:rPr>
      </w:pPr>
    </w:p>
    <w:p w14:paraId="56D4B4BF" w14:textId="77777777" w:rsidR="003B7268" w:rsidRPr="003B7268" w:rsidRDefault="003B7268" w:rsidP="003B7268">
      <w:pPr>
        <w:rPr>
          <w:szCs w:val="24"/>
        </w:rPr>
      </w:pPr>
    </w:p>
    <w:p w14:paraId="3926E251" w14:textId="77777777" w:rsidR="003B7268" w:rsidRPr="003B7268" w:rsidRDefault="003B7268" w:rsidP="003B7268">
      <w:pPr>
        <w:rPr>
          <w:szCs w:val="24"/>
        </w:rPr>
      </w:pPr>
    </w:p>
    <w:p w14:paraId="23C5097B" w14:textId="77777777" w:rsidR="003B7268" w:rsidRPr="003B7268" w:rsidRDefault="003B7268" w:rsidP="003B7268">
      <w:pPr>
        <w:rPr>
          <w:szCs w:val="24"/>
        </w:rPr>
      </w:pPr>
    </w:p>
    <w:p w14:paraId="5909752B" w14:textId="77777777" w:rsidR="003B7268" w:rsidRPr="003B7268" w:rsidRDefault="003B7268" w:rsidP="003B7268">
      <w:pPr>
        <w:rPr>
          <w:szCs w:val="24"/>
        </w:rPr>
      </w:pPr>
    </w:p>
    <w:p w14:paraId="5AE0E962" w14:textId="77777777" w:rsidR="0008291B" w:rsidRDefault="0008291B">
      <w:pPr>
        <w:overflowPunct/>
        <w:autoSpaceDE/>
        <w:autoSpaceDN/>
        <w:adjustRightInd/>
        <w:textAlignment w:val="auto"/>
        <w:rPr>
          <w:szCs w:val="24"/>
        </w:rPr>
      </w:pPr>
    </w:p>
    <w:p w14:paraId="01662AA0" w14:textId="77777777" w:rsidR="00095CB4" w:rsidRDefault="00095CB4" w:rsidP="003B7268">
      <w:pPr>
        <w:tabs>
          <w:tab w:val="left" w:pos="6636"/>
        </w:tabs>
        <w:rPr>
          <w:szCs w:val="24"/>
        </w:rPr>
      </w:pPr>
    </w:p>
    <w:p w14:paraId="477DDD51" w14:textId="77777777" w:rsidR="002D6329" w:rsidRDefault="002D6329" w:rsidP="003B7268">
      <w:pPr>
        <w:tabs>
          <w:tab w:val="left" w:pos="6636"/>
        </w:tabs>
        <w:rPr>
          <w:szCs w:val="24"/>
        </w:rPr>
      </w:pPr>
    </w:p>
    <w:p w14:paraId="42A0582D" w14:textId="77777777" w:rsidR="006C20FA" w:rsidRDefault="006C20FA" w:rsidP="006C20FA">
      <w:pPr>
        <w:rPr>
          <w:szCs w:val="24"/>
        </w:rPr>
      </w:pPr>
    </w:p>
    <w:p w14:paraId="1C637CEF" w14:textId="77777777" w:rsidR="002D6329" w:rsidRPr="006C20FA" w:rsidRDefault="002D6329" w:rsidP="006C20FA">
      <w:pPr>
        <w:tabs>
          <w:tab w:val="left" w:pos="3300"/>
        </w:tabs>
        <w:rPr>
          <w:szCs w:val="24"/>
        </w:rPr>
      </w:pPr>
    </w:p>
    <w:sectPr w:rsidR="002D6329" w:rsidRPr="006C20FA" w:rsidSect="002D6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2127" w:left="1134" w:header="992" w:footer="1056" w:gutter="0"/>
      <w:paperSrc w:first="1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666F" w14:textId="77777777" w:rsidR="00914495" w:rsidRDefault="00914495">
      <w:r>
        <w:separator/>
      </w:r>
    </w:p>
  </w:endnote>
  <w:endnote w:type="continuationSeparator" w:id="0">
    <w:p w14:paraId="466FF233" w14:textId="77777777" w:rsidR="00914495" w:rsidRDefault="009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2C61" w14:textId="77777777" w:rsidR="00706775" w:rsidRDefault="007067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1034" w14:textId="77777777" w:rsidR="00AE70F4" w:rsidRDefault="00AE70F4" w:rsidP="00AE70F4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Mario Stöckli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 xml:space="preserve">ell, </w:t>
    </w:r>
    <w:proofErr w:type="spellStart"/>
    <w:r>
      <w:rPr>
        <w:rFonts w:ascii="Calibri" w:hAnsi="Calibri" w:cs="Calibri"/>
        <w:sz w:val="18"/>
      </w:rPr>
      <w:t>Luzernstrasse</w:t>
    </w:r>
    <w:proofErr w:type="spellEnd"/>
    <w:r>
      <w:rPr>
        <w:rFonts w:ascii="Calibri" w:hAnsi="Calibri" w:cs="Calibri"/>
        <w:sz w:val="18"/>
      </w:rPr>
      <w:t xml:space="preserve"> 34, 6144 Zell</w:t>
    </w:r>
  </w:p>
  <w:p w14:paraId="58C5A701" w14:textId="77777777" w:rsidR="00AE70F4" w:rsidRPr="00C24012" w:rsidRDefault="00AE70F4" w:rsidP="00AE70F4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m: 079 </w:t>
    </w:r>
    <w:r>
      <w:rPr>
        <w:rFonts w:ascii="Calibri" w:hAnsi="Calibri" w:cs="Calibri"/>
        <w:sz w:val="18"/>
      </w:rPr>
      <w:t>389 77 43</w:t>
    </w:r>
    <w:r w:rsidRPr="00AE2EAB">
      <w:rPr>
        <w:rFonts w:ascii="Calibri" w:hAnsi="Calibri" w:cs="Calibri"/>
        <w:sz w:val="18"/>
      </w:rPr>
      <w:t xml:space="preserve">, </w:t>
    </w:r>
    <w:r>
      <w:rPr>
        <w:rFonts w:ascii="Calibri" w:hAnsi="Calibri" w:cs="Calibri"/>
        <w:sz w:val="18"/>
      </w:rPr>
      <w:t>mariostoeckli@hotmail</w:t>
    </w:r>
    <w:r w:rsidRPr="00AE2EAB">
      <w:rPr>
        <w:rFonts w:ascii="Calibri" w:hAnsi="Calibri" w:cs="Calibri"/>
        <w:sz w:val="18"/>
      </w:rPr>
      <w:t>.com</w:t>
    </w:r>
  </w:p>
  <w:p w14:paraId="31A4C4FB" w14:textId="77777777" w:rsidR="006C20FA" w:rsidRPr="00C24012" w:rsidRDefault="006C20FA" w:rsidP="006C20FA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89984" behindDoc="1" locked="0" layoutInCell="1" allowOverlap="1" wp14:anchorId="2141332A" wp14:editId="5D548ECC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19258F14" w14:textId="77777777" w:rsidR="006C20FA" w:rsidRDefault="006C20FA" w:rsidP="006C20FA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88960" behindDoc="1" locked="0" layoutInCell="1" allowOverlap="1" wp14:anchorId="0FF71F53" wp14:editId="16796642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87936" behindDoc="1" locked="0" layoutInCell="1" allowOverlap="1" wp14:anchorId="4A54A0CE" wp14:editId="2BA9ECD5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BC4E" w14:textId="77777777" w:rsidR="008005CF" w:rsidRDefault="008005CF" w:rsidP="008005CF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Alexander Marti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>ell, Föhrenweg 14, 6144 Zell LU</w:t>
    </w:r>
  </w:p>
  <w:p w14:paraId="0040EBD5" w14:textId="77777777" w:rsidR="008005CF" w:rsidRPr="00C24012" w:rsidRDefault="008005CF" w:rsidP="008005CF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>
      <w:rPr>
        <w:rFonts w:ascii="Calibri" w:hAnsi="Calibri" w:cs="Calibri"/>
        <w:sz w:val="18"/>
      </w:rPr>
      <w:t>222 18 30</w:t>
    </w:r>
    <w:r w:rsidRPr="00AE2EAB">
      <w:rPr>
        <w:rFonts w:ascii="Calibri" w:hAnsi="Calibri" w:cs="Calibri"/>
        <w:sz w:val="18"/>
      </w:rPr>
      <w:t xml:space="preserve">, </w:t>
    </w:r>
    <w:r w:rsidRPr="007933ED">
      <w:rPr>
        <w:rFonts w:ascii="Calibri" w:hAnsi="Calibri" w:cs="Calibri"/>
        <w:sz w:val="18"/>
      </w:rPr>
      <w:t>lexu96@bluewin.ch</w:t>
    </w:r>
  </w:p>
  <w:p w14:paraId="769E0C1B" w14:textId="77777777" w:rsidR="006C20FA" w:rsidRPr="00C24012" w:rsidRDefault="006C20FA" w:rsidP="006C20FA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85888" behindDoc="1" locked="0" layoutInCell="1" allowOverlap="1" wp14:anchorId="0B8CE587" wp14:editId="374E1D46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28436AC9" w14:textId="77777777" w:rsidR="006C20FA" w:rsidRDefault="006C20FA" w:rsidP="006C20FA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84864" behindDoc="1" locked="0" layoutInCell="1" allowOverlap="1" wp14:anchorId="4AC5C6DE" wp14:editId="206B1495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83840" behindDoc="1" locked="0" layoutInCell="1" allowOverlap="1" wp14:anchorId="47015B1D" wp14:editId="1A115036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9459" w14:textId="77777777" w:rsidR="00914495" w:rsidRDefault="00914495">
      <w:r>
        <w:separator/>
      </w:r>
    </w:p>
  </w:footnote>
  <w:footnote w:type="continuationSeparator" w:id="0">
    <w:p w14:paraId="74B8086C" w14:textId="77777777" w:rsidR="00914495" w:rsidRDefault="0091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E148" w14:textId="77777777" w:rsidR="00706775" w:rsidRDefault="007067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DCFC" w14:textId="77777777" w:rsidR="00706775" w:rsidRDefault="007067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95D" w14:textId="77777777" w:rsidR="001B6CFE" w:rsidRDefault="00730E17" w:rsidP="00E62900">
    <w:pPr>
      <w:pStyle w:val="Kopfzeile"/>
    </w:pPr>
    <w:r>
      <w:rPr>
        <w:noProof/>
        <w:lang w:eastAsia="de-CH"/>
      </w:rPr>
      <w:drawing>
        <wp:inline distT="0" distB="0" distL="0" distR="0" wp14:anchorId="30EF73BB" wp14:editId="6D37AA4B">
          <wp:extent cx="2137410" cy="788670"/>
          <wp:effectExtent l="19050" t="0" r="0" b="0"/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3150" t="10866" r="10138" b="44441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96"/>
    <w:multiLevelType w:val="hybridMultilevel"/>
    <w:tmpl w:val="D332AAB4"/>
    <w:lvl w:ilvl="0" w:tplc="7B260040">
      <w:start w:val="62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2E68"/>
    <w:multiLevelType w:val="hybridMultilevel"/>
    <w:tmpl w:val="73B2CF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62FE"/>
    <w:multiLevelType w:val="hybridMultilevel"/>
    <w:tmpl w:val="77848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4E7C"/>
    <w:multiLevelType w:val="hybridMultilevel"/>
    <w:tmpl w:val="38602D7C"/>
    <w:lvl w:ilvl="0" w:tplc="E584AF36">
      <w:start w:val="6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1501">
    <w:abstractNumId w:val="0"/>
  </w:num>
  <w:num w:numId="2" w16cid:durableId="533537393">
    <w:abstractNumId w:val="3"/>
  </w:num>
  <w:num w:numId="3" w16cid:durableId="123357807">
    <w:abstractNumId w:val="2"/>
  </w:num>
  <w:num w:numId="4" w16cid:durableId="121092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FE"/>
    <w:rsid w:val="00015EDA"/>
    <w:rsid w:val="00020AF6"/>
    <w:rsid w:val="000342ED"/>
    <w:rsid w:val="000402F6"/>
    <w:rsid w:val="00040687"/>
    <w:rsid w:val="0004584C"/>
    <w:rsid w:val="00060A32"/>
    <w:rsid w:val="00063EE8"/>
    <w:rsid w:val="0006620A"/>
    <w:rsid w:val="0008291B"/>
    <w:rsid w:val="000936A5"/>
    <w:rsid w:val="00095CB4"/>
    <w:rsid w:val="000A0ACB"/>
    <w:rsid w:val="000B08B1"/>
    <w:rsid w:val="000C1437"/>
    <w:rsid w:val="000D4562"/>
    <w:rsid w:val="00102C1D"/>
    <w:rsid w:val="0010591E"/>
    <w:rsid w:val="00113595"/>
    <w:rsid w:val="00146200"/>
    <w:rsid w:val="00154A5D"/>
    <w:rsid w:val="00154AD4"/>
    <w:rsid w:val="001A1B6F"/>
    <w:rsid w:val="001A6E28"/>
    <w:rsid w:val="001B09C9"/>
    <w:rsid w:val="001B4228"/>
    <w:rsid w:val="001B6CFE"/>
    <w:rsid w:val="001C14E3"/>
    <w:rsid w:val="001C5072"/>
    <w:rsid w:val="001D610E"/>
    <w:rsid w:val="001E07FF"/>
    <w:rsid w:val="001E3BA2"/>
    <w:rsid w:val="001E74BA"/>
    <w:rsid w:val="002128DE"/>
    <w:rsid w:val="00217545"/>
    <w:rsid w:val="00222F20"/>
    <w:rsid w:val="00224C0A"/>
    <w:rsid w:val="002272E4"/>
    <w:rsid w:val="00236410"/>
    <w:rsid w:val="00242032"/>
    <w:rsid w:val="00247535"/>
    <w:rsid w:val="0025407F"/>
    <w:rsid w:val="0026177D"/>
    <w:rsid w:val="002A4E60"/>
    <w:rsid w:val="002A4FBC"/>
    <w:rsid w:val="002B4D63"/>
    <w:rsid w:val="002C3EBB"/>
    <w:rsid w:val="002D2BA6"/>
    <w:rsid w:val="002D6329"/>
    <w:rsid w:val="002E1ECC"/>
    <w:rsid w:val="0032369F"/>
    <w:rsid w:val="0032538F"/>
    <w:rsid w:val="00330B46"/>
    <w:rsid w:val="00331D91"/>
    <w:rsid w:val="00340308"/>
    <w:rsid w:val="00375BCE"/>
    <w:rsid w:val="0038428D"/>
    <w:rsid w:val="003976B1"/>
    <w:rsid w:val="003977A2"/>
    <w:rsid w:val="003B0900"/>
    <w:rsid w:val="003B2F6A"/>
    <w:rsid w:val="003B7268"/>
    <w:rsid w:val="00413FD5"/>
    <w:rsid w:val="004336D5"/>
    <w:rsid w:val="004415F6"/>
    <w:rsid w:val="00456112"/>
    <w:rsid w:val="00466CEA"/>
    <w:rsid w:val="00472AFB"/>
    <w:rsid w:val="0049021F"/>
    <w:rsid w:val="0049528C"/>
    <w:rsid w:val="004B469A"/>
    <w:rsid w:val="004B67CF"/>
    <w:rsid w:val="004E064D"/>
    <w:rsid w:val="0050430B"/>
    <w:rsid w:val="0051408E"/>
    <w:rsid w:val="00530EC5"/>
    <w:rsid w:val="0054043F"/>
    <w:rsid w:val="00551078"/>
    <w:rsid w:val="00565E87"/>
    <w:rsid w:val="00574597"/>
    <w:rsid w:val="00593777"/>
    <w:rsid w:val="00594113"/>
    <w:rsid w:val="005E0C24"/>
    <w:rsid w:val="005E3C0D"/>
    <w:rsid w:val="00605591"/>
    <w:rsid w:val="006151C1"/>
    <w:rsid w:val="00630D04"/>
    <w:rsid w:val="006473F1"/>
    <w:rsid w:val="0065007B"/>
    <w:rsid w:val="00656CDE"/>
    <w:rsid w:val="00682CF0"/>
    <w:rsid w:val="00693FAF"/>
    <w:rsid w:val="006A3E93"/>
    <w:rsid w:val="006B4DF1"/>
    <w:rsid w:val="006C20FA"/>
    <w:rsid w:val="006C51D0"/>
    <w:rsid w:val="006F2697"/>
    <w:rsid w:val="00705E41"/>
    <w:rsid w:val="00706775"/>
    <w:rsid w:val="00714BD9"/>
    <w:rsid w:val="00730E17"/>
    <w:rsid w:val="007463BE"/>
    <w:rsid w:val="00761BC4"/>
    <w:rsid w:val="007836F0"/>
    <w:rsid w:val="007A098F"/>
    <w:rsid w:val="007A1AD7"/>
    <w:rsid w:val="007A7820"/>
    <w:rsid w:val="007F29FD"/>
    <w:rsid w:val="008005CF"/>
    <w:rsid w:val="00813906"/>
    <w:rsid w:val="00845C2F"/>
    <w:rsid w:val="008631E8"/>
    <w:rsid w:val="008732CE"/>
    <w:rsid w:val="008B71FD"/>
    <w:rsid w:val="008D2B52"/>
    <w:rsid w:val="0090391D"/>
    <w:rsid w:val="009115AC"/>
    <w:rsid w:val="00914495"/>
    <w:rsid w:val="009518C9"/>
    <w:rsid w:val="00956999"/>
    <w:rsid w:val="009D0BB1"/>
    <w:rsid w:val="009D2AE2"/>
    <w:rsid w:val="009E628E"/>
    <w:rsid w:val="009F027B"/>
    <w:rsid w:val="009F3BFB"/>
    <w:rsid w:val="00A01D0A"/>
    <w:rsid w:val="00A04560"/>
    <w:rsid w:val="00A049AD"/>
    <w:rsid w:val="00A04A2D"/>
    <w:rsid w:val="00A12675"/>
    <w:rsid w:val="00A17247"/>
    <w:rsid w:val="00A17DF1"/>
    <w:rsid w:val="00A17E38"/>
    <w:rsid w:val="00A27212"/>
    <w:rsid w:val="00A4321B"/>
    <w:rsid w:val="00A43909"/>
    <w:rsid w:val="00A45843"/>
    <w:rsid w:val="00A45DA1"/>
    <w:rsid w:val="00A50884"/>
    <w:rsid w:val="00A52CD3"/>
    <w:rsid w:val="00A74DD1"/>
    <w:rsid w:val="00A84D16"/>
    <w:rsid w:val="00A9346E"/>
    <w:rsid w:val="00AB6D52"/>
    <w:rsid w:val="00AE031F"/>
    <w:rsid w:val="00AE64DA"/>
    <w:rsid w:val="00AE70F4"/>
    <w:rsid w:val="00AF1A01"/>
    <w:rsid w:val="00AF2E4D"/>
    <w:rsid w:val="00AF5D3E"/>
    <w:rsid w:val="00B028C2"/>
    <w:rsid w:val="00B065B1"/>
    <w:rsid w:val="00B069D1"/>
    <w:rsid w:val="00B26F85"/>
    <w:rsid w:val="00B27C55"/>
    <w:rsid w:val="00B33E99"/>
    <w:rsid w:val="00B44549"/>
    <w:rsid w:val="00B80E51"/>
    <w:rsid w:val="00B82F18"/>
    <w:rsid w:val="00B83907"/>
    <w:rsid w:val="00B83C3E"/>
    <w:rsid w:val="00B8688F"/>
    <w:rsid w:val="00BA1702"/>
    <w:rsid w:val="00BA17E0"/>
    <w:rsid w:val="00BA5706"/>
    <w:rsid w:val="00BD3FEE"/>
    <w:rsid w:val="00BF4770"/>
    <w:rsid w:val="00C11001"/>
    <w:rsid w:val="00C255BC"/>
    <w:rsid w:val="00C46960"/>
    <w:rsid w:val="00C50DF5"/>
    <w:rsid w:val="00C73C76"/>
    <w:rsid w:val="00C74C5B"/>
    <w:rsid w:val="00CD37FB"/>
    <w:rsid w:val="00CE384D"/>
    <w:rsid w:val="00CF43E6"/>
    <w:rsid w:val="00D02192"/>
    <w:rsid w:val="00D04BD9"/>
    <w:rsid w:val="00D061C9"/>
    <w:rsid w:val="00D15659"/>
    <w:rsid w:val="00D610D9"/>
    <w:rsid w:val="00D66B3E"/>
    <w:rsid w:val="00DA1FFC"/>
    <w:rsid w:val="00DA73A1"/>
    <w:rsid w:val="00DB431D"/>
    <w:rsid w:val="00DB6198"/>
    <w:rsid w:val="00DC2345"/>
    <w:rsid w:val="00DC33B0"/>
    <w:rsid w:val="00DC6C3A"/>
    <w:rsid w:val="00E074DD"/>
    <w:rsid w:val="00E16F31"/>
    <w:rsid w:val="00E33094"/>
    <w:rsid w:val="00E40E40"/>
    <w:rsid w:val="00E6067A"/>
    <w:rsid w:val="00E62900"/>
    <w:rsid w:val="00E7258A"/>
    <w:rsid w:val="00EB20C7"/>
    <w:rsid w:val="00EC65B8"/>
    <w:rsid w:val="00EE6DB0"/>
    <w:rsid w:val="00EF3174"/>
    <w:rsid w:val="00EF5295"/>
    <w:rsid w:val="00F02571"/>
    <w:rsid w:val="00F026B5"/>
    <w:rsid w:val="00F03721"/>
    <w:rsid w:val="00F27297"/>
    <w:rsid w:val="00F44D6C"/>
    <w:rsid w:val="00F60C3E"/>
    <w:rsid w:val="00F67698"/>
    <w:rsid w:val="00F74B69"/>
    <w:rsid w:val="00F84824"/>
    <w:rsid w:val="00F90341"/>
    <w:rsid w:val="00F97132"/>
    <w:rsid w:val="00FB5BA6"/>
    <w:rsid w:val="00FC13EF"/>
    <w:rsid w:val="00FE5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BBAA799"/>
  <w15:docId w15:val="{B0B30C81-82FB-4C24-A9D4-1AFDAF1B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Kanzlei\Kanzlei\Brief_g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064C-348E-49C8-AE9A-7E14EA3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Brief_gk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6022 Grosswangen, 08</vt:lpstr>
    </vt:vector>
  </TitlesOfParts>
  <Company>Gemeindeverwaltung Grosswangen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6022 Grosswangen, 08</dc:title>
  <dc:creator>Corinne Lustenberger</dc:creator>
  <cp:lastModifiedBy>Ruckstuhl Mirjam</cp:lastModifiedBy>
  <cp:revision>10</cp:revision>
  <cp:lastPrinted>2012-12-30T14:00:00Z</cp:lastPrinted>
  <dcterms:created xsi:type="dcterms:W3CDTF">2018-01-03T09:10:00Z</dcterms:created>
  <dcterms:modified xsi:type="dcterms:W3CDTF">2023-01-31T21:59:00Z</dcterms:modified>
</cp:coreProperties>
</file>