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A327" w14:textId="77777777" w:rsidR="001B09C9" w:rsidRDefault="001B09C9">
      <w:pPr>
        <w:ind w:right="-284"/>
        <w:rPr>
          <w:szCs w:val="24"/>
        </w:rPr>
      </w:pPr>
    </w:p>
    <w:p w14:paraId="2747FD50" w14:textId="77777777" w:rsidR="00A92F29" w:rsidRPr="00FE56F8" w:rsidRDefault="00A92F29">
      <w:pPr>
        <w:ind w:right="-284"/>
        <w:rPr>
          <w:szCs w:val="24"/>
        </w:rPr>
      </w:pPr>
    </w:p>
    <w:p w14:paraId="0FCDC081" w14:textId="77777777" w:rsidR="001B09C9" w:rsidRPr="00FE56F8" w:rsidRDefault="001B09C9" w:rsidP="00A92F29">
      <w:pPr>
        <w:pBdr>
          <w:top w:val="single" w:sz="4" w:space="1" w:color="auto"/>
        </w:pBdr>
        <w:ind w:right="-284"/>
        <w:rPr>
          <w:szCs w:val="24"/>
        </w:rPr>
      </w:pPr>
    </w:p>
    <w:p w14:paraId="635ED18E" w14:textId="77777777" w:rsidR="00A92F29" w:rsidRPr="00A92F29" w:rsidRDefault="00A92F29" w:rsidP="00A92F29">
      <w:pPr>
        <w:ind w:right="-1"/>
        <w:jc w:val="center"/>
        <w:rPr>
          <w:b/>
          <w:szCs w:val="24"/>
        </w:rPr>
      </w:pPr>
      <w:r w:rsidRPr="00A92F29">
        <w:rPr>
          <w:b/>
          <w:szCs w:val="24"/>
        </w:rPr>
        <w:t xml:space="preserve">Protokoll der 3. OK-Sitzung Gruebespeli vom 13. September </w:t>
      </w:r>
      <w:r w:rsidR="009622E8">
        <w:rPr>
          <w:b/>
          <w:szCs w:val="24"/>
        </w:rPr>
        <w:t>2017</w:t>
      </w:r>
    </w:p>
    <w:p w14:paraId="479A135F" w14:textId="77777777" w:rsidR="001B09C9" w:rsidRPr="00A92F29" w:rsidRDefault="00A92F29" w:rsidP="00A92F29">
      <w:pPr>
        <w:ind w:right="-1"/>
        <w:jc w:val="center"/>
        <w:rPr>
          <w:b/>
          <w:szCs w:val="24"/>
        </w:rPr>
      </w:pPr>
      <w:r w:rsidRPr="00A92F29">
        <w:rPr>
          <w:b/>
          <w:szCs w:val="24"/>
        </w:rPr>
        <w:t>um 20.00 Uhr im Time Out, Zell</w:t>
      </w:r>
    </w:p>
    <w:p w14:paraId="7CE5F4BB" w14:textId="77777777" w:rsidR="00A92F29" w:rsidRDefault="00A92F29" w:rsidP="00A92F29">
      <w:pPr>
        <w:ind w:right="-1"/>
        <w:jc w:val="center"/>
        <w:rPr>
          <w:szCs w:val="24"/>
        </w:rPr>
      </w:pPr>
    </w:p>
    <w:p w14:paraId="1CEAA63E" w14:textId="77777777" w:rsidR="00A92F29" w:rsidRDefault="00A92F29" w:rsidP="00A92F29">
      <w:pPr>
        <w:pBdr>
          <w:top w:val="single" w:sz="4" w:space="1" w:color="auto"/>
        </w:pBdr>
        <w:ind w:right="-1"/>
        <w:jc w:val="center"/>
        <w:rPr>
          <w:szCs w:val="24"/>
        </w:rPr>
      </w:pPr>
    </w:p>
    <w:p w14:paraId="70F8592F" w14:textId="77777777" w:rsidR="00A92F29" w:rsidRDefault="00A92F29" w:rsidP="00A92F29">
      <w:pPr>
        <w:pBdr>
          <w:top w:val="single" w:sz="4" w:space="1" w:color="auto"/>
        </w:pBdr>
        <w:ind w:right="-1"/>
        <w:jc w:val="center"/>
        <w:rPr>
          <w:szCs w:val="24"/>
        </w:rPr>
      </w:pPr>
    </w:p>
    <w:p w14:paraId="028256EA" w14:textId="77777777" w:rsidR="00A92F29" w:rsidRPr="00A92F29" w:rsidRDefault="00A92F29" w:rsidP="00A92F29">
      <w:pPr>
        <w:tabs>
          <w:tab w:val="left" w:pos="1418"/>
        </w:tabs>
        <w:ind w:left="1418" w:right="-1" w:hanging="1418"/>
        <w:rPr>
          <w:szCs w:val="24"/>
        </w:rPr>
      </w:pPr>
      <w:r w:rsidRPr="00A92F29">
        <w:rPr>
          <w:b/>
          <w:szCs w:val="24"/>
        </w:rPr>
        <w:t>Anwesend:</w:t>
      </w:r>
      <w:r>
        <w:rPr>
          <w:szCs w:val="24"/>
        </w:rPr>
        <w:tab/>
      </w:r>
      <w:r w:rsidRPr="00A92F29">
        <w:rPr>
          <w:szCs w:val="24"/>
        </w:rPr>
        <w:t>Meyer Michael, Meier Tobias, Meyer Daniel, Mattli Sibylle, Meyer Claudia,</w:t>
      </w:r>
      <w:r>
        <w:rPr>
          <w:szCs w:val="24"/>
        </w:rPr>
        <w:t xml:space="preserve"> </w:t>
      </w:r>
      <w:r w:rsidRPr="00A92F29">
        <w:rPr>
          <w:szCs w:val="24"/>
        </w:rPr>
        <w:t>Eichenberger Roman, Zimmerli Debora, Lustenberger Corinne, Stöckli Ruth (Gast),</w:t>
      </w:r>
      <w:r>
        <w:rPr>
          <w:szCs w:val="24"/>
        </w:rPr>
        <w:t xml:space="preserve"> </w:t>
      </w:r>
      <w:r w:rsidRPr="00A92F29">
        <w:rPr>
          <w:szCs w:val="24"/>
        </w:rPr>
        <w:t>Stöckli Melanie</w:t>
      </w:r>
    </w:p>
    <w:p w14:paraId="5D4D05C7" w14:textId="77777777" w:rsidR="00A92F29" w:rsidRDefault="00A92F29" w:rsidP="00A92F29">
      <w:pPr>
        <w:tabs>
          <w:tab w:val="left" w:pos="1418"/>
        </w:tabs>
        <w:ind w:left="1418" w:right="-1" w:hanging="1418"/>
        <w:rPr>
          <w:szCs w:val="24"/>
        </w:rPr>
      </w:pPr>
    </w:p>
    <w:p w14:paraId="6EE39B07" w14:textId="77777777" w:rsidR="00A92F29" w:rsidRDefault="00A92F29" w:rsidP="00A92F29">
      <w:pPr>
        <w:tabs>
          <w:tab w:val="left" w:pos="1418"/>
        </w:tabs>
        <w:ind w:left="1418" w:right="-1" w:hanging="1418"/>
        <w:rPr>
          <w:szCs w:val="24"/>
        </w:rPr>
      </w:pPr>
      <w:r w:rsidRPr="00A92F29">
        <w:rPr>
          <w:b/>
          <w:szCs w:val="24"/>
        </w:rPr>
        <w:t>Entschuldigt:</w:t>
      </w:r>
      <w:r>
        <w:rPr>
          <w:szCs w:val="24"/>
        </w:rPr>
        <w:tab/>
        <w:t>xy</w:t>
      </w:r>
    </w:p>
    <w:p w14:paraId="2CBF566D" w14:textId="77777777" w:rsidR="00A92F29" w:rsidRDefault="00A92F29" w:rsidP="00A92F29">
      <w:pPr>
        <w:tabs>
          <w:tab w:val="left" w:pos="1418"/>
        </w:tabs>
        <w:ind w:left="1418" w:right="-1" w:hanging="1418"/>
        <w:rPr>
          <w:szCs w:val="24"/>
        </w:rPr>
      </w:pPr>
    </w:p>
    <w:p w14:paraId="4363693E" w14:textId="77777777" w:rsidR="00A92F29" w:rsidRPr="00A92F29" w:rsidRDefault="00A92F29" w:rsidP="00A92F29">
      <w:pPr>
        <w:tabs>
          <w:tab w:val="left" w:pos="1418"/>
        </w:tabs>
        <w:ind w:left="1418" w:right="-1" w:hanging="1418"/>
        <w:rPr>
          <w:szCs w:val="24"/>
        </w:rPr>
      </w:pPr>
    </w:p>
    <w:p w14:paraId="57C93A9A" w14:textId="77777777" w:rsidR="00A92F29" w:rsidRDefault="00A92F29" w:rsidP="00A92F29">
      <w:pPr>
        <w:tabs>
          <w:tab w:val="left" w:pos="7797"/>
        </w:tabs>
        <w:ind w:right="-1"/>
        <w:rPr>
          <w:szCs w:val="24"/>
        </w:rPr>
      </w:pPr>
      <w:r w:rsidRPr="00A92F29">
        <w:rPr>
          <w:szCs w:val="24"/>
        </w:rPr>
        <w:t>Traktanden</w:t>
      </w:r>
      <w:r>
        <w:rPr>
          <w:szCs w:val="24"/>
        </w:rPr>
        <w:tab/>
        <w:t>Wer/wann</w:t>
      </w:r>
    </w:p>
    <w:p w14:paraId="5DD9FFEF" w14:textId="77777777" w:rsidR="00A92F29" w:rsidRPr="00A92F29" w:rsidRDefault="00A92F29" w:rsidP="00A92F29">
      <w:pPr>
        <w:tabs>
          <w:tab w:val="left" w:pos="1418"/>
        </w:tabs>
        <w:ind w:left="1418" w:right="-1" w:hanging="1418"/>
        <w:rPr>
          <w:sz w:val="12"/>
          <w:szCs w:val="12"/>
        </w:rPr>
      </w:pPr>
    </w:p>
    <w:tbl>
      <w:tblPr>
        <w:tblStyle w:val="Tabellenraster"/>
        <w:tblW w:w="9639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A92F29" w14:paraId="439481CE" w14:textId="77777777" w:rsidTr="00A0613D">
        <w:trPr>
          <w:trHeight w:val="5019"/>
        </w:trPr>
        <w:tc>
          <w:tcPr>
            <w:tcW w:w="7655" w:type="dxa"/>
            <w:tcBorders>
              <w:bottom w:val="single" w:sz="4" w:space="0" w:color="auto"/>
            </w:tcBorders>
          </w:tcPr>
          <w:p w14:paraId="0F3C5370" w14:textId="77777777" w:rsidR="00A92F29" w:rsidRDefault="00A92F29" w:rsidP="00A92F29">
            <w:pPr>
              <w:tabs>
                <w:tab w:val="left" w:pos="1418"/>
              </w:tabs>
              <w:ind w:right="-1"/>
              <w:rPr>
                <w:szCs w:val="24"/>
              </w:rPr>
            </w:pPr>
          </w:p>
          <w:p w14:paraId="18599A79" w14:textId="77777777" w:rsidR="00A92F29" w:rsidRPr="00A92F29" w:rsidRDefault="00A92F29" w:rsidP="00A92F29">
            <w:pPr>
              <w:tabs>
                <w:tab w:val="left" w:pos="1418"/>
              </w:tabs>
              <w:ind w:right="-1"/>
              <w:rPr>
                <w:b/>
                <w:szCs w:val="24"/>
              </w:rPr>
            </w:pPr>
            <w:r w:rsidRPr="00A92F29">
              <w:rPr>
                <w:b/>
                <w:szCs w:val="24"/>
              </w:rPr>
              <w:t>1. Rückblick, Protokoll der letzten Sitzung</w:t>
            </w:r>
          </w:p>
          <w:p w14:paraId="4087E2EF" w14:textId="77777777" w:rsidR="00A92F29" w:rsidRDefault="00A92F29" w:rsidP="00A92F29">
            <w:pPr>
              <w:tabs>
                <w:tab w:val="left" w:pos="141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Text Text Text Text Text Text Text Text Text Text Text Text Text </w:t>
            </w:r>
          </w:p>
          <w:p w14:paraId="3819AF89" w14:textId="77777777" w:rsidR="00A92F29" w:rsidRDefault="00A92F29" w:rsidP="00A92F29">
            <w:pPr>
              <w:tabs>
                <w:tab w:val="left" w:pos="1418"/>
              </w:tabs>
              <w:ind w:right="-1"/>
              <w:rPr>
                <w:szCs w:val="24"/>
              </w:rPr>
            </w:pPr>
          </w:p>
          <w:p w14:paraId="4C6FE3E6" w14:textId="77777777" w:rsidR="00A92F29" w:rsidRDefault="00A92F29" w:rsidP="00A92F29">
            <w:pPr>
              <w:tabs>
                <w:tab w:val="left" w:pos="1418"/>
              </w:tabs>
              <w:ind w:right="-1"/>
              <w:rPr>
                <w:szCs w:val="24"/>
              </w:rPr>
            </w:pPr>
          </w:p>
          <w:p w14:paraId="7B86D32E" w14:textId="77777777" w:rsidR="00A92F29" w:rsidRPr="009533B9" w:rsidRDefault="00A92F29" w:rsidP="00A92F29">
            <w:pPr>
              <w:tabs>
                <w:tab w:val="left" w:pos="1418"/>
              </w:tabs>
              <w:ind w:right="-1"/>
              <w:rPr>
                <w:b/>
                <w:szCs w:val="24"/>
                <w:lang w:val="en-US"/>
              </w:rPr>
            </w:pPr>
            <w:r w:rsidRPr="009533B9">
              <w:rPr>
                <w:b/>
                <w:szCs w:val="24"/>
                <w:lang w:val="en-US"/>
              </w:rPr>
              <w:t>2. xxxxxxxxx yyyyyyy</w:t>
            </w:r>
          </w:p>
          <w:p w14:paraId="7E6089BD" w14:textId="77777777" w:rsidR="00A92F29" w:rsidRPr="009533B9" w:rsidRDefault="00A92F29" w:rsidP="00A92F29">
            <w:pPr>
              <w:tabs>
                <w:tab w:val="left" w:pos="1418"/>
              </w:tabs>
              <w:ind w:right="-1"/>
              <w:rPr>
                <w:szCs w:val="24"/>
                <w:lang w:val="en-US"/>
              </w:rPr>
            </w:pPr>
            <w:r w:rsidRPr="009533B9">
              <w:rPr>
                <w:szCs w:val="24"/>
                <w:lang w:val="en-US"/>
              </w:rPr>
              <w:t xml:space="preserve">Text Text Text Text Text Text Text Text Text Text Text Text Text </w:t>
            </w:r>
          </w:p>
          <w:p w14:paraId="58910594" w14:textId="77777777" w:rsidR="00A92F29" w:rsidRPr="009533B9" w:rsidRDefault="00A92F29" w:rsidP="00A92F29">
            <w:pPr>
              <w:tabs>
                <w:tab w:val="left" w:pos="1418"/>
              </w:tabs>
              <w:ind w:right="-1"/>
              <w:rPr>
                <w:szCs w:val="24"/>
                <w:lang w:val="en-US"/>
              </w:rPr>
            </w:pPr>
          </w:p>
          <w:p w14:paraId="4E8FEA96" w14:textId="77777777" w:rsidR="00A92F29" w:rsidRPr="009533B9" w:rsidRDefault="00A92F29" w:rsidP="00A92F29">
            <w:pPr>
              <w:tabs>
                <w:tab w:val="left" w:pos="1418"/>
              </w:tabs>
              <w:ind w:right="-1"/>
              <w:rPr>
                <w:szCs w:val="24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2764F2" w14:textId="77777777" w:rsidR="00A92F29" w:rsidRPr="009533B9" w:rsidRDefault="00A92F29" w:rsidP="00A92F29">
            <w:pPr>
              <w:tabs>
                <w:tab w:val="left" w:pos="1418"/>
              </w:tabs>
              <w:ind w:right="-1"/>
              <w:rPr>
                <w:szCs w:val="24"/>
                <w:lang w:val="en-US"/>
              </w:rPr>
            </w:pPr>
          </w:p>
          <w:p w14:paraId="3C585355" w14:textId="77777777" w:rsidR="00A92F29" w:rsidRPr="009533B9" w:rsidRDefault="00A92F29" w:rsidP="00A92F29">
            <w:pPr>
              <w:tabs>
                <w:tab w:val="left" w:pos="1418"/>
              </w:tabs>
              <w:ind w:right="-1"/>
              <w:rPr>
                <w:szCs w:val="24"/>
                <w:lang w:val="en-US"/>
              </w:rPr>
            </w:pPr>
          </w:p>
          <w:p w14:paraId="2381BF4C" w14:textId="77777777" w:rsidR="00A92F29" w:rsidRDefault="00A92F29" w:rsidP="00A92F29">
            <w:pPr>
              <w:tabs>
                <w:tab w:val="left" w:pos="141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Max Muster, 01.01.2013</w:t>
            </w:r>
          </w:p>
        </w:tc>
      </w:tr>
      <w:tr w:rsidR="00A92F29" w:rsidRPr="00A0613D" w14:paraId="12217BAB" w14:textId="77777777" w:rsidTr="00A0613D">
        <w:tc>
          <w:tcPr>
            <w:tcW w:w="7655" w:type="dxa"/>
            <w:tcBorders>
              <w:top w:val="single" w:sz="4" w:space="0" w:color="auto"/>
              <w:bottom w:val="nil"/>
            </w:tcBorders>
          </w:tcPr>
          <w:p w14:paraId="33448258" w14:textId="77777777" w:rsidR="00A92F29" w:rsidRPr="00A0613D" w:rsidRDefault="00A92F29" w:rsidP="00A92F29">
            <w:pPr>
              <w:tabs>
                <w:tab w:val="left" w:pos="1418"/>
              </w:tabs>
              <w:ind w:right="-1"/>
              <w:rPr>
                <w:i/>
                <w:szCs w:val="24"/>
              </w:rPr>
            </w:pPr>
          </w:p>
          <w:p w14:paraId="664940E2" w14:textId="77777777" w:rsidR="00A0613D" w:rsidRPr="00A0613D" w:rsidRDefault="00A0613D" w:rsidP="00A92F29">
            <w:pPr>
              <w:tabs>
                <w:tab w:val="left" w:pos="1418"/>
              </w:tabs>
              <w:ind w:right="-1"/>
              <w:rPr>
                <w:b/>
                <w:i/>
                <w:szCs w:val="24"/>
              </w:rPr>
            </w:pPr>
            <w:r w:rsidRPr="00A0613D">
              <w:rPr>
                <w:b/>
                <w:i/>
                <w:szCs w:val="24"/>
              </w:rPr>
              <w:t>Pendenzen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234B12EB" w14:textId="77777777" w:rsidR="00A92F29" w:rsidRPr="00A0613D" w:rsidRDefault="00A92F29" w:rsidP="00A92F29">
            <w:pPr>
              <w:tabs>
                <w:tab w:val="left" w:pos="1418"/>
              </w:tabs>
              <w:ind w:right="-1"/>
              <w:rPr>
                <w:i/>
                <w:szCs w:val="24"/>
              </w:rPr>
            </w:pPr>
          </w:p>
        </w:tc>
      </w:tr>
      <w:tr w:rsidR="00A92F29" w14:paraId="625D0623" w14:textId="77777777" w:rsidTr="00A0613D">
        <w:tc>
          <w:tcPr>
            <w:tcW w:w="7655" w:type="dxa"/>
            <w:tcBorders>
              <w:top w:val="nil"/>
              <w:bottom w:val="nil"/>
            </w:tcBorders>
          </w:tcPr>
          <w:p w14:paraId="29920EBD" w14:textId="77777777" w:rsidR="00A0613D" w:rsidRPr="00A0613D" w:rsidRDefault="00A0613D" w:rsidP="00A0613D">
            <w:pPr>
              <w:pStyle w:val="Listenabsatz"/>
              <w:numPr>
                <w:ilvl w:val="0"/>
                <w:numId w:val="6"/>
              </w:numPr>
              <w:tabs>
                <w:tab w:val="left" w:pos="176"/>
              </w:tabs>
              <w:ind w:left="176" w:right="-1" w:hanging="142"/>
              <w:rPr>
                <w:szCs w:val="24"/>
              </w:rPr>
            </w:pPr>
            <w:r w:rsidRPr="00A0613D">
              <w:rPr>
                <w:szCs w:val="24"/>
              </w:rPr>
              <w:t>Xxxxx</w:t>
            </w:r>
          </w:p>
          <w:p w14:paraId="634C244D" w14:textId="77777777" w:rsidR="00A0613D" w:rsidRPr="00A0613D" w:rsidRDefault="00A0613D" w:rsidP="00A0613D">
            <w:pPr>
              <w:pStyle w:val="Listenabsatz"/>
              <w:numPr>
                <w:ilvl w:val="0"/>
                <w:numId w:val="6"/>
              </w:numPr>
              <w:tabs>
                <w:tab w:val="left" w:pos="176"/>
              </w:tabs>
              <w:ind w:left="176" w:right="-1" w:hanging="142"/>
              <w:rPr>
                <w:szCs w:val="24"/>
              </w:rPr>
            </w:pPr>
            <w:r w:rsidRPr="00A0613D">
              <w:rPr>
                <w:szCs w:val="24"/>
              </w:rPr>
              <w:t>Yyyyy</w:t>
            </w:r>
          </w:p>
          <w:p w14:paraId="7B198E49" w14:textId="77777777" w:rsidR="00A0613D" w:rsidRPr="00A0613D" w:rsidRDefault="00A0613D" w:rsidP="00A0613D">
            <w:pPr>
              <w:pStyle w:val="Listenabsatz"/>
              <w:numPr>
                <w:ilvl w:val="0"/>
                <w:numId w:val="6"/>
              </w:numPr>
              <w:tabs>
                <w:tab w:val="left" w:pos="176"/>
              </w:tabs>
              <w:ind w:left="176" w:right="-1" w:hanging="142"/>
              <w:rPr>
                <w:szCs w:val="24"/>
              </w:rPr>
            </w:pPr>
            <w:r w:rsidRPr="00A0613D">
              <w:rPr>
                <w:szCs w:val="24"/>
              </w:rPr>
              <w:t>zzzzz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E749170" w14:textId="77777777" w:rsidR="00A92F29" w:rsidRDefault="00A0613D" w:rsidP="00A92F29">
            <w:pPr>
              <w:tabs>
                <w:tab w:val="left" w:pos="141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Max Muster</w:t>
            </w:r>
          </w:p>
          <w:p w14:paraId="78FC4688" w14:textId="77777777" w:rsidR="00A0613D" w:rsidRDefault="00A0613D" w:rsidP="00A92F29">
            <w:pPr>
              <w:tabs>
                <w:tab w:val="left" w:pos="141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Max Muster</w:t>
            </w:r>
          </w:p>
          <w:p w14:paraId="012ACF3D" w14:textId="77777777" w:rsidR="00A0613D" w:rsidRDefault="00A0613D" w:rsidP="00A92F29">
            <w:pPr>
              <w:tabs>
                <w:tab w:val="left" w:pos="141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Max Muster</w:t>
            </w:r>
          </w:p>
        </w:tc>
      </w:tr>
    </w:tbl>
    <w:p w14:paraId="25C168A6" w14:textId="77777777" w:rsidR="00A92F29" w:rsidRPr="00A0613D" w:rsidRDefault="00A92F29" w:rsidP="00A92F29">
      <w:pPr>
        <w:tabs>
          <w:tab w:val="left" w:pos="1418"/>
        </w:tabs>
        <w:ind w:left="1418" w:right="-1" w:hanging="1418"/>
        <w:rPr>
          <w:rFonts w:asciiTheme="minorHAnsi" w:hAnsiTheme="minorHAnsi" w:cstheme="minorHAnsi"/>
          <w:szCs w:val="24"/>
        </w:rPr>
      </w:pPr>
    </w:p>
    <w:p w14:paraId="07D877E2" w14:textId="77777777" w:rsidR="00A0613D" w:rsidRPr="00A0613D" w:rsidRDefault="00A0613D" w:rsidP="00A92F29">
      <w:pPr>
        <w:tabs>
          <w:tab w:val="left" w:pos="1418"/>
        </w:tabs>
        <w:ind w:left="1418" w:right="-1" w:hanging="1418"/>
        <w:rPr>
          <w:rFonts w:asciiTheme="minorHAnsi" w:hAnsiTheme="minorHAnsi" w:cstheme="minorHAnsi"/>
          <w:szCs w:val="24"/>
        </w:rPr>
      </w:pPr>
    </w:p>
    <w:p w14:paraId="167BC8D5" w14:textId="77777777" w:rsidR="00A0613D" w:rsidRPr="00A0613D" w:rsidRDefault="00A0613D" w:rsidP="00A0613D">
      <w:pPr>
        <w:rPr>
          <w:rFonts w:asciiTheme="minorHAnsi" w:hAnsiTheme="minorHAnsi" w:cstheme="minorHAnsi"/>
          <w:b/>
          <w:szCs w:val="24"/>
        </w:rPr>
      </w:pPr>
      <w:r w:rsidRPr="00A0613D">
        <w:rPr>
          <w:rFonts w:asciiTheme="minorHAnsi" w:hAnsiTheme="minorHAnsi" w:cstheme="minorHAnsi"/>
          <w:b/>
          <w:szCs w:val="24"/>
        </w:rPr>
        <w:t>Nächste Sitzung:</w:t>
      </w:r>
      <w:r w:rsidRPr="00A0613D">
        <w:rPr>
          <w:rFonts w:asciiTheme="minorHAnsi" w:hAnsiTheme="minorHAnsi" w:cstheme="minorHAnsi"/>
          <w:b/>
          <w:szCs w:val="24"/>
        </w:rPr>
        <w:tab/>
        <w:t>22. Februar 2013</w:t>
      </w:r>
    </w:p>
    <w:p w14:paraId="25D461E8" w14:textId="77777777" w:rsidR="00A0613D" w:rsidRPr="00A0613D" w:rsidRDefault="00A0613D" w:rsidP="00A0613D">
      <w:pPr>
        <w:rPr>
          <w:rFonts w:asciiTheme="minorHAnsi" w:hAnsiTheme="minorHAnsi" w:cstheme="minorHAnsi"/>
          <w:szCs w:val="24"/>
          <w:highlight w:val="yellow"/>
        </w:rPr>
      </w:pPr>
    </w:p>
    <w:p w14:paraId="5FBCC28B" w14:textId="3F75520A" w:rsidR="00A0613D" w:rsidRPr="00A0613D" w:rsidRDefault="00683E7D" w:rsidP="00A0613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Alexander Marti</w:t>
      </w:r>
      <w:r w:rsidR="00A0613D" w:rsidRPr="00A0613D">
        <w:rPr>
          <w:rFonts w:asciiTheme="minorHAnsi" w:hAnsiTheme="minorHAnsi" w:cstheme="minorHAnsi"/>
          <w:szCs w:val="24"/>
        </w:rPr>
        <w:t xml:space="preserve"> schliesst die Sitzung um 21.10 Uhr.</w:t>
      </w:r>
    </w:p>
    <w:p w14:paraId="6780305A" w14:textId="77777777" w:rsidR="00A0613D" w:rsidRPr="00A0613D" w:rsidRDefault="00A0613D" w:rsidP="00A0613D">
      <w:pPr>
        <w:rPr>
          <w:rFonts w:asciiTheme="minorHAnsi" w:hAnsiTheme="minorHAnsi" w:cstheme="minorHAnsi"/>
          <w:szCs w:val="24"/>
        </w:rPr>
      </w:pPr>
    </w:p>
    <w:p w14:paraId="3BCBCF14" w14:textId="77777777" w:rsidR="00A0613D" w:rsidRPr="00A0613D" w:rsidRDefault="00A0613D" w:rsidP="00A0613D">
      <w:pPr>
        <w:rPr>
          <w:rFonts w:asciiTheme="minorHAnsi" w:hAnsiTheme="minorHAnsi" w:cstheme="minorHAnsi"/>
          <w:szCs w:val="24"/>
        </w:rPr>
      </w:pPr>
    </w:p>
    <w:p w14:paraId="14D3F8B4" w14:textId="77777777" w:rsidR="00A0613D" w:rsidRPr="00A0613D" w:rsidRDefault="00A0613D" w:rsidP="00A0613D">
      <w:pPr>
        <w:rPr>
          <w:rFonts w:asciiTheme="minorHAnsi" w:hAnsiTheme="minorHAnsi" w:cstheme="minorHAnsi"/>
          <w:szCs w:val="24"/>
        </w:rPr>
      </w:pPr>
      <w:r w:rsidRPr="00A0613D">
        <w:rPr>
          <w:rFonts w:asciiTheme="minorHAnsi" w:hAnsiTheme="minorHAnsi" w:cstheme="minorHAnsi"/>
          <w:szCs w:val="24"/>
        </w:rPr>
        <w:t>Für das Protokoll</w:t>
      </w:r>
    </w:p>
    <w:p w14:paraId="22F8BAFA" w14:textId="77777777" w:rsidR="00A0613D" w:rsidRPr="00A0613D" w:rsidRDefault="00A0613D" w:rsidP="00A0613D">
      <w:pPr>
        <w:rPr>
          <w:rFonts w:asciiTheme="minorHAnsi" w:hAnsiTheme="minorHAnsi" w:cstheme="minorHAnsi"/>
          <w:szCs w:val="24"/>
        </w:rPr>
      </w:pPr>
    </w:p>
    <w:p w14:paraId="3B29DB64" w14:textId="42DE5294" w:rsidR="00A0613D" w:rsidRPr="00A0613D" w:rsidRDefault="009533B9" w:rsidP="00A0613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Mirjam Ruckstuhl</w:t>
      </w:r>
    </w:p>
    <w:p w14:paraId="4FD26B9C" w14:textId="77777777" w:rsidR="00A0613D" w:rsidRPr="00A0613D" w:rsidRDefault="00A0613D" w:rsidP="00A0613D">
      <w:pPr>
        <w:rPr>
          <w:rFonts w:asciiTheme="minorHAnsi" w:hAnsiTheme="minorHAnsi" w:cstheme="minorHAnsi"/>
          <w:sz w:val="18"/>
          <w:szCs w:val="18"/>
        </w:rPr>
      </w:pPr>
      <w:r w:rsidRPr="00A0613D">
        <w:rPr>
          <w:rFonts w:asciiTheme="minorHAnsi" w:hAnsiTheme="minorHAnsi" w:cstheme="minorHAnsi"/>
          <w:sz w:val="18"/>
          <w:szCs w:val="18"/>
        </w:rPr>
        <w:t>Aktuarin</w:t>
      </w:r>
    </w:p>
    <w:p w14:paraId="5677292B" w14:textId="77777777" w:rsidR="00A0613D" w:rsidRPr="00A0613D" w:rsidRDefault="00A0613D" w:rsidP="0016390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sectPr w:rsidR="00A0613D" w:rsidRPr="00A0613D" w:rsidSect="00EE5782">
      <w:footerReference w:type="default" r:id="rId8"/>
      <w:headerReference w:type="first" r:id="rId9"/>
      <w:footerReference w:type="first" r:id="rId10"/>
      <w:pgSz w:w="11907" w:h="16840" w:code="9"/>
      <w:pgMar w:top="1811" w:right="1134" w:bottom="2127" w:left="1134" w:header="992" w:footer="1056" w:gutter="0"/>
      <w:paperSrc w:first="1" w:other="15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66BB" w14:textId="77777777" w:rsidR="00CE6416" w:rsidRDefault="00CE6416">
      <w:r>
        <w:separator/>
      </w:r>
    </w:p>
  </w:endnote>
  <w:endnote w:type="continuationSeparator" w:id="0">
    <w:p w14:paraId="36E0DF15" w14:textId="77777777" w:rsidR="00CE6416" w:rsidRDefault="00CE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6804" w14:textId="77777777" w:rsidR="00683E7D" w:rsidRDefault="00683E7D" w:rsidP="00683E7D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Alexander Marti</w:t>
    </w:r>
    <w:r w:rsidRPr="00AE2EAB">
      <w:rPr>
        <w:rFonts w:ascii="Calibri" w:hAnsi="Calibri" w:cs="Calibri"/>
        <w:sz w:val="18"/>
      </w:rPr>
      <w:t>, Präsident STV Z</w:t>
    </w:r>
    <w:r>
      <w:rPr>
        <w:rFonts w:ascii="Calibri" w:hAnsi="Calibri" w:cs="Calibri"/>
        <w:sz w:val="18"/>
      </w:rPr>
      <w:t>ell, Föhrenweg 14, 6144 Zell LU</w:t>
    </w:r>
  </w:p>
  <w:p w14:paraId="65482C01" w14:textId="77777777" w:rsidR="00683E7D" w:rsidRPr="00C24012" w:rsidRDefault="00683E7D" w:rsidP="00683E7D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 w:rsidRPr="00AE2EAB">
      <w:rPr>
        <w:rFonts w:ascii="Calibri" w:hAnsi="Calibri" w:cs="Calibri"/>
        <w:sz w:val="18"/>
      </w:rPr>
      <w:t xml:space="preserve"> m: 079 </w:t>
    </w:r>
    <w:r>
      <w:rPr>
        <w:rFonts w:ascii="Calibri" w:hAnsi="Calibri" w:cs="Calibri"/>
        <w:sz w:val="18"/>
      </w:rPr>
      <w:t>222 18 30</w:t>
    </w:r>
    <w:r w:rsidRPr="00AE2EAB">
      <w:rPr>
        <w:rFonts w:ascii="Calibri" w:hAnsi="Calibri" w:cs="Calibri"/>
        <w:sz w:val="18"/>
      </w:rPr>
      <w:t xml:space="preserve">, </w:t>
    </w:r>
    <w:r w:rsidRPr="007933ED">
      <w:rPr>
        <w:rFonts w:ascii="Calibri" w:hAnsi="Calibri" w:cs="Calibri"/>
        <w:sz w:val="18"/>
      </w:rPr>
      <w:t>lexu96@bluewin.ch</w:t>
    </w:r>
  </w:p>
  <w:p w14:paraId="626E6BC4" w14:textId="77777777" w:rsidR="00DC7354" w:rsidRPr="00C24012" w:rsidRDefault="00DC7354" w:rsidP="00DC7354">
    <w:pPr>
      <w:pStyle w:val="Fuzeile"/>
      <w:pBdr>
        <w:bottom w:val="single" w:sz="4" w:space="1" w:color="auto"/>
      </w:pBdr>
      <w:rPr>
        <w:rFonts w:ascii="Calibri" w:hAnsi="Calibri" w:cs="Calibri"/>
        <w:sz w:val="18"/>
      </w:rPr>
    </w:pPr>
    <w:r>
      <w:rPr>
        <w:noProof/>
        <w:lang w:eastAsia="de-CH"/>
      </w:rPr>
      <w:drawing>
        <wp:anchor distT="0" distB="0" distL="114300" distR="114300" simplePos="0" relativeHeight="251699200" behindDoc="1" locked="0" layoutInCell="1" allowOverlap="1" wp14:anchorId="459F0297" wp14:editId="0033428F">
          <wp:simplePos x="0" y="0"/>
          <wp:positionH relativeFrom="column">
            <wp:posOffset>2419350</wp:posOffset>
          </wp:positionH>
          <wp:positionV relativeFrom="paragraph">
            <wp:posOffset>86995</wp:posOffset>
          </wp:positionV>
          <wp:extent cx="982980" cy="6921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äfliger Logo mit zell und Fischba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4012">
      <w:rPr>
        <w:rFonts w:ascii="Calibri" w:hAnsi="Calibri" w:cs="Calibri"/>
        <w:sz w:val="18"/>
      </w:rPr>
      <w:t>Partner des STV Zell</w:t>
    </w:r>
  </w:p>
  <w:p w14:paraId="41293244" w14:textId="77777777" w:rsidR="00DC7354" w:rsidRDefault="00DC7354" w:rsidP="00DC7354">
    <w:pPr>
      <w:pStyle w:val="Fuzeile"/>
      <w:rPr>
        <w:rFonts w:ascii="Arial" w:hAnsi="Arial"/>
        <w:sz w:val="18"/>
      </w:rPr>
    </w:pPr>
    <w:r>
      <w:rPr>
        <w:rFonts w:ascii="Calibri" w:hAnsi="Calibri"/>
        <w:noProof/>
        <w:sz w:val="24"/>
        <w:lang w:eastAsia="de-CH"/>
      </w:rPr>
      <w:drawing>
        <wp:anchor distT="0" distB="0" distL="114300" distR="114300" simplePos="0" relativeHeight="251698176" behindDoc="1" locked="0" layoutInCell="1" allowOverlap="1" wp14:anchorId="498D2A69" wp14:editId="47A0DC68">
          <wp:simplePos x="0" y="0"/>
          <wp:positionH relativeFrom="column">
            <wp:posOffset>3810</wp:posOffset>
          </wp:positionH>
          <wp:positionV relativeFrom="paragraph">
            <wp:posOffset>138430</wp:posOffset>
          </wp:positionV>
          <wp:extent cx="1319530" cy="24765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IES grün auf we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97152" behindDoc="1" locked="0" layoutInCell="1" allowOverlap="1" wp14:anchorId="013456FB" wp14:editId="4FF97C73">
          <wp:simplePos x="0" y="0"/>
          <wp:positionH relativeFrom="column">
            <wp:posOffset>4888230</wp:posOffset>
          </wp:positionH>
          <wp:positionV relativeFrom="paragraph">
            <wp:posOffset>118745</wp:posOffset>
          </wp:positionV>
          <wp:extent cx="1233170" cy="358140"/>
          <wp:effectExtent l="0" t="0" r="0" b="0"/>
          <wp:wrapNone/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AC1F" w14:textId="77777777" w:rsidR="00683E7D" w:rsidRDefault="00683E7D" w:rsidP="00683E7D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Alexander Marti</w:t>
    </w:r>
    <w:r w:rsidRPr="00AE2EAB">
      <w:rPr>
        <w:rFonts w:ascii="Calibri" w:hAnsi="Calibri" w:cs="Calibri"/>
        <w:sz w:val="18"/>
      </w:rPr>
      <w:t>, Präsident STV Z</w:t>
    </w:r>
    <w:r>
      <w:rPr>
        <w:rFonts w:ascii="Calibri" w:hAnsi="Calibri" w:cs="Calibri"/>
        <w:sz w:val="18"/>
      </w:rPr>
      <w:t>ell, Föhrenweg 14, 6144 Zell LU</w:t>
    </w:r>
  </w:p>
  <w:p w14:paraId="274BE5E6" w14:textId="77777777" w:rsidR="00683E7D" w:rsidRPr="00C24012" w:rsidRDefault="00683E7D" w:rsidP="00683E7D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 w:rsidRPr="00AE2EAB">
      <w:rPr>
        <w:rFonts w:ascii="Calibri" w:hAnsi="Calibri" w:cs="Calibri"/>
        <w:sz w:val="18"/>
      </w:rPr>
      <w:t xml:space="preserve"> m: 079 </w:t>
    </w:r>
    <w:r>
      <w:rPr>
        <w:rFonts w:ascii="Calibri" w:hAnsi="Calibri" w:cs="Calibri"/>
        <w:sz w:val="18"/>
      </w:rPr>
      <w:t>222 18 30</w:t>
    </w:r>
    <w:r w:rsidRPr="00AE2EAB">
      <w:rPr>
        <w:rFonts w:ascii="Calibri" w:hAnsi="Calibri" w:cs="Calibri"/>
        <w:sz w:val="18"/>
      </w:rPr>
      <w:t xml:space="preserve">, </w:t>
    </w:r>
    <w:r w:rsidRPr="007933ED">
      <w:rPr>
        <w:rFonts w:ascii="Calibri" w:hAnsi="Calibri" w:cs="Calibri"/>
        <w:sz w:val="18"/>
      </w:rPr>
      <w:t>lexu96@bluewin.ch</w:t>
    </w:r>
  </w:p>
  <w:p w14:paraId="74750760" w14:textId="77777777" w:rsidR="00DC7354" w:rsidRPr="00C24012" w:rsidRDefault="00DC7354" w:rsidP="00DC7354">
    <w:pPr>
      <w:pStyle w:val="Fuzeile"/>
      <w:pBdr>
        <w:bottom w:val="single" w:sz="4" w:space="1" w:color="auto"/>
      </w:pBdr>
      <w:rPr>
        <w:rFonts w:ascii="Calibri" w:hAnsi="Calibri" w:cs="Calibri"/>
        <w:sz w:val="18"/>
      </w:rPr>
    </w:pPr>
    <w:r>
      <w:rPr>
        <w:noProof/>
        <w:lang w:eastAsia="de-CH"/>
      </w:rPr>
      <w:drawing>
        <wp:anchor distT="0" distB="0" distL="114300" distR="114300" simplePos="0" relativeHeight="251695104" behindDoc="1" locked="0" layoutInCell="1" allowOverlap="1" wp14:anchorId="3F13B7D8" wp14:editId="7280A06C">
          <wp:simplePos x="0" y="0"/>
          <wp:positionH relativeFrom="column">
            <wp:posOffset>2419350</wp:posOffset>
          </wp:positionH>
          <wp:positionV relativeFrom="paragraph">
            <wp:posOffset>86995</wp:posOffset>
          </wp:positionV>
          <wp:extent cx="982980" cy="69215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äfliger Logo mit zell und Fischba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4012">
      <w:rPr>
        <w:rFonts w:ascii="Calibri" w:hAnsi="Calibri" w:cs="Calibri"/>
        <w:sz w:val="18"/>
      </w:rPr>
      <w:t>Partner des STV Zell</w:t>
    </w:r>
  </w:p>
  <w:p w14:paraId="48A8F678" w14:textId="77777777" w:rsidR="00DC7354" w:rsidRDefault="00DC7354" w:rsidP="00DC7354">
    <w:pPr>
      <w:pStyle w:val="Fuzeile"/>
      <w:rPr>
        <w:rFonts w:ascii="Arial" w:hAnsi="Arial"/>
        <w:sz w:val="18"/>
      </w:rPr>
    </w:pPr>
    <w:r>
      <w:rPr>
        <w:rFonts w:ascii="Calibri" w:hAnsi="Calibri"/>
        <w:noProof/>
        <w:sz w:val="24"/>
        <w:lang w:eastAsia="de-CH"/>
      </w:rPr>
      <w:drawing>
        <wp:anchor distT="0" distB="0" distL="114300" distR="114300" simplePos="0" relativeHeight="251694080" behindDoc="1" locked="0" layoutInCell="1" allowOverlap="1" wp14:anchorId="4B974FF6" wp14:editId="06E36C9C">
          <wp:simplePos x="0" y="0"/>
          <wp:positionH relativeFrom="column">
            <wp:posOffset>3810</wp:posOffset>
          </wp:positionH>
          <wp:positionV relativeFrom="paragraph">
            <wp:posOffset>138430</wp:posOffset>
          </wp:positionV>
          <wp:extent cx="1319530" cy="2476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IES grün auf we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93056" behindDoc="1" locked="0" layoutInCell="1" allowOverlap="1" wp14:anchorId="5DCA40C9" wp14:editId="33244DFD">
          <wp:simplePos x="0" y="0"/>
          <wp:positionH relativeFrom="column">
            <wp:posOffset>4888230</wp:posOffset>
          </wp:positionH>
          <wp:positionV relativeFrom="paragraph">
            <wp:posOffset>118745</wp:posOffset>
          </wp:positionV>
          <wp:extent cx="1233170" cy="358140"/>
          <wp:effectExtent l="0" t="0" r="0" b="0"/>
          <wp:wrapNone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4D3C" w14:textId="77777777" w:rsidR="00CE6416" w:rsidRDefault="00CE6416">
      <w:r>
        <w:separator/>
      </w:r>
    </w:p>
  </w:footnote>
  <w:footnote w:type="continuationSeparator" w:id="0">
    <w:p w14:paraId="6EB58D89" w14:textId="77777777" w:rsidR="00CE6416" w:rsidRDefault="00CE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523E" w14:textId="77777777" w:rsidR="001B6CFE" w:rsidRDefault="00730E17" w:rsidP="00E62900">
    <w:pPr>
      <w:pStyle w:val="Kopfzeile"/>
    </w:pPr>
    <w:r>
      <w:rPr>
        <w:noProof/>
        <w:lang w:eastAsia="de-CH"/>
      </w:rPr>
      <w:drawing>
        <wp:inline distT="0" distB="0" distL="0" distR="0" wp14:anchorId="31283A7F" wp14:editId="6F58DC98">
          <wp:extent cx="2137410" cy="78867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 l="13150" t="10866" r="10138" b="44441"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A96"/>
    <w:multiLevelType w:val="hybridMultilevel"/>
    <w:tmpl w:val="D332AAB4"/>
    <w:lvl w:ilvl="0" w:tplc="7B260040">
      <w:start w:val="62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561C"/>
    <w:multiLevelType w:val="hybridMultilevel"/>
    <w:tmpl w:val="5E068880"/>
    <w:lvl w:ilvl="0" w:tplc="43463D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2E68"/>
    <w:multiLevelType w:val="hybridMultilevel"/>
    <w:tmpl w:val="73B2CF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54BF"/>
    <w:multiLevelType w:val="hybridMultilevel"/>
    <w:tmpl w:val="6AA01C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62FE"/>
    <w:multiLevelType w:val="hybridMultilevel"/>
    <w:tmpl w:val="77848B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04E7C"/>
    <w:multiLevelType w:val="hybridMultilevel"/>
    <w:tmpl w:val="38602D7C"/>
    <w:lvl w:ilvl="0" w:tplc="E584AF36">
      <w:start w:val="6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640439">
    <w:abstractNumId w:val="0"/>
  </w:num>
  <w:num w:numId="2" w16cid:durableId="948855099">
    <w:abstractNumId w:val="5"/>
  </w:num>
  <w:num w:numId="3" w16cid:durableId="1982030027">
    <w:abstractNumId w:val="4"/>
  </w:num>
  <w:num w:numId="4" w16cid:durableId="417602854">
    <w:abstractNumId w:val="2"/>
  </w:num>
  <w:num w:numId="5" w16cid:durableId="326325641">
    <w:abstractNumId w:val="3"/>
  </w:num>
  <w:num w:numId="6" w16cid:durableId="1816141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CFE"/>
    <w:rsid w:val="00015EDA"/>
    <w:rsid w:val="00020AF6"/>
    <w:rsid w:val="000342ED"/>
    <w:rsid w:val="000402F6"/>
    <w:rsid w:val="0004584C"/>
    <w:rsid w:val="00060A32"/>
    <w:rsid w:val="00063EE8"/>
    <w:rsid w:val="0006620A"/>
    <w:rsid w:val="000936A5"/>
    <w:rsid w:val="000A0ACB"/>
    <w:rsid w:val="000B08B1"/>
    <w:rsid w:val="000C1437"/>
    <w:rsid w:val="000D4562"/>
    <w:rsid w:val="0010591E"/>
    <w:rsid w:val="00113595"/>
    <w:rsid w:val="00146200"/>
    <w:rsid w:val="00154A5D"/>
    <w:rsid w:val="00154AD4"/>
    <w:rsid w:val="00163905"/>
    <w:rsid w:val="00176ECB"/>
    <w:rsid w:val="001A1B6F"/>
    <w:rsid w:val="001B09C9"/>
    <w:rsid w:val="001B4228"/>
    <w:rsid w:val="001B6CFE"/>
    <w:rsid w:val="001C14E3"/>
    <w:rsid w:val="001C5072"/>
    <w:rsid w:val="001D28B9"/>
    <w:rsid w:val="001D610E"/>
    <w:rsid w:val="001E07FF"/>
    <w:rsid w:val="001E3BA2"/>
    <w:rsid w:val="002128DE"/>
    <w:rsid w:val="00222F20"/>
    <w:rsid w:val="00224C0A"/>
    <w:rsid w:val="002272E4"/>
    <w:rsid w:val="00236410"/>
    <w:rsid w:val="00242032"/>
    <w:rsid w:val="00247535"/>
    <w:rsid w:val="0026177D"/>
    <w:rsid w:val="002A4E60"/>
    <w:rsid w:val="002A4FBC"/>
    <w:rsid w:val="002B4D63"/>
    <w:rsid w:val="002C3EBB"/>
    <w:rsid w:val="002D2BA6"/>
    <w:rsid w:val="002E1ECC"/>
    <w:rsid w:val="002E453A"/>
    <w:rsid w:val="0032369F"/>
    <w:rsid w:val="0032538F"/>
    <w:rsid w:val="00330B46"/>
    <w:rsid w:val="00340308"/>
    <w:rsid w:val="0038428D"/>
    <w:rsid w:val="003976B1"/>
    <w:rsid w:val="003977A2"/>
    <w:rsid w:val="003B0900"/>
    <w:rsid w:val="003B2F6A"/>
    <w:rsid w:val="003B78FA"/>
    <w:rsid w:val="00413FD5"/>
    <w:rsid w:val="004336D5"/>
    <w:rsid w:val="004415F6"/>
    <w:rsid w:val="00466CEA"/>
    <w:rsid w:val="00472AFB"/>
    <w:rsid w:val="0049021F"/>
    <w:rsid w:val="0049528C"/>
    <w:rsid w:val="004B469A"/>
    <w:rsid w:val="004B67CF"/>
    <w:rsid w:val="004E064D"/>
    <w:rsid w:val="0050430B"/>
    <w:rsid w:val="0051408E"/>
    <w:rsid w:val="00530EC5"/>
    <w:rsid w:val="0054043F"/>
    <w:rsid w:val="00565E87"/>
    <w:rsid w:val="00574597"/>
    <w:rsid w:val="00593777"/>
    <w:rsid w:val="00594113"/>
    <w:rsid w:val="005E0C24"/>
    <w:rsid w:val="005E3C0D"/>
    <w:rsid w:val="00605591"/>
    <w:rsid w:val="00606716"/>
    <w:rsid w:val="006151C1"/>
    <w:rsid w:val="006473F1"/>
    <w:rsid w:val="0065007B"/>
    <w:rsid w:val="00656CDE"/>
    <w:rsid w:val="00682CF0"/>
    <w:rsid w:val="00683E7D"/>
    <w:rsid w:val="00693FAF"/>
    <w:rsid w:val="006A3E93"/>
    <w:rsid w:val="006B4DF1"/>
    <w:rsid w:val="006C51D0"/>
    <w:rsid w:val="006F2697"/>
    <w:rsid w:val="00703986"/>
    <w:rsid w:val="00705E41"/>
    <w:rsid w:val="00714BD9"/>
    <w:rsid w:val="00730E17"/>
    <w:rsid w:val="007463BE"/>
    <w:rsid w:val="00761BC4"/>
    <w:rsid w:val="007A098F"/>
    <w:rsid w:val="007A1AD7"/>
    <w:rsid w:val="007A7820"/>
    <w:rsid w:val="007F29FD"/>
    <w:rsid w:val="00813906"/>
    <w:rsid w:val="0082797F"/>
    <w:rsid w:val="00845C2F"/>
    <w:rsid w:val="008631E8"/>
    <w:rsid w:val="008732CE"/>
    <w:rsid w:val="008B71FD"/>
    <w:rsid w:val="008D2B52"/>
    <w:rsid w:val="0090391D"/>
    <w:rsid w:val="0090507B"/>
    <w:rsid w:val="009115AC"/>
    <w:rsid w:val="009518C9"/>
    <w:rsid w:val="009533B9"/>
    <w:rsid w:val="00956999"/>
    <w:rsid w:val="009622E8"/>
    <w:rsid w:val="009D0BB1"/>
    <w:rsid w:val="009D2AE2"/>
    <w:rsid w:val="009F027B"/>
    <w:rsid w:val="009F3BFB"/>
    <w:rsid w:val="00A04560"/>
    <w:rsid w:val="00A049AD"/>
    <w:rsid w:val="00A04A2D"/>
    <w:rsid w:val="00A0613D"/>
    <w:rsid w:val="00A12675"/>
    <w:rsid w:val="00A17247"/>
    <w:rsid w:val="00A17DF1"/>
    <w:rsid w:val="00A17E38"/>
    <w:rsid w:val="00A27212"/>
    <w:rsid w:val="00A4321B"/>
    <w:rsid w:val="00A43909"/>
    <w:rsid w:val="00A45843"/>
    <w:rsid w:val="00A45DA1"/>
    <w:rsid w:val="00A74DD1"/>
    <w:rsid w:val="00A84D16"/>
    <w:rsid w:val="00A92F29"/>
    <w:rsid w:val="00A9346E"/>
    <w:rsid w:val="00AB6D52"/>
    <w:rsid w:val="00AE031F"/>
    <w:rsid w:val="00AE64DA"/>
    <w:rsid w:val="00AF1A01"/>
    <w:rsid w:val="00AF2E4D"/>
    <w:rsid w:val="00AF48E5"/>
    <w:rsid w:val="00AF5D3E"/>
    <w:rsid w:val="00B028C2"/>
    <w:rsid w:val="00B065B1"/>
    <w:rsid w:val="00B069D1"/>
    <w:rsid w:val="00B26F85"/>
    <w:rsid w:val="00B27C55"/>
    <w:rsid w:val="00B33E99"/>
    <w:rsid w:val="00B44549"/>
    <w:rsid w:val="00B80E51"/>
    <w:rsid w:val="00B83907"/>
    <w:rsid w:val="00B83C3E"/>
    <w:rsid w:val="00B8688F"/>
    <w:rsid w:val="00B913AD"/>
    <w:rsid w:val="00BA1702"/>
    <w:rsid w:val="00BA17E0"/>
    <w:rsid w:val="00BA5706"/>
    <w:rsid w:val="00BC76A5"/>
    <w:rsid w:val="00BD3FEE"/>
    <w:rsid w:val="00BF37E8"/>
    <w:rsid w:val="00BF4770"/>
    <w:rsid w:val="00C11001"/>
    <w:rsid w:val="00C255BC"/>
    <w:rsid w:val="00C46960"/>
    <w:rsid w:val="00C50DF5"/>
    <w:rsid w:val="00C73C76"/>
    <w:rsid w:val="00C74C5B"/>
    <w:rsid w:val="00CD37FB"/>
    <w:rsid w:val="00CE384D"/>
    <w:rsid w:val="00CE6416"/>
    <w:rsid w:val="00CF43E6"/>
    <w:rsid w:val="00D02192"/>
    <w:rsid w:val="00D04BD9"/>
    <w:rsid w:val="00D061C9"/>
    <w:rsid w:val="00D15659"/>
    <w:rsid w:val="00D610D9"/>
    <w:rsid w:val="00D66B3E"/>
    <w:rsid w:val="00DA1FFC"/>
    <w:rsid w:val="00DB431D"/>
    <w:rsid w:val="00DB6198"/>
    <w:rsid w:val="00DC2345"/>
    <w:rsid w:val="00DC33B0"/>
    <w:rsid w:val="00DC6C3A"/>
    <w:rsid w:val="00DC7354"/>
    <w:rsid w:val="00DE633E"/>
    <w:rsid w:val="00E074DD"/>
    <w:rsid w:val="00E16F31"/>
    <w:rsid w:val="00E33094"/>
    <w:rsid w:val="00E40E40"/>
    <w:rsid w:val="00E6067A"/>
    <w:rsid w:val="00E62900"/>
    <w:rsid w:val="00E7258A"/>
    <w:rsid w:val="00EB20C7"/>
    <w:rsid w:val="00EC65B8"/>
    <w:rsid w:val="00EE5782"/>
    <w:rsid w:val="00EE6DB0"/>
    <w:rsid w:val="00EF3174"/>
    <w:rsid w:val="00EF5295"/>
    <w:rsid w:val="00F02571"/>
    <w:rsid w:val="00F026B5"/>
    <w:rsid w:val="00F03721"/>
    <w:rsid w:val="00F27297"/>
    <w:rsid w:val="00F43B02"/>
    <w:rsid w:val="00F44D6C"/>
    <w:rsid w:val="00F60C3E"/>
    <w:rsid w:val="00F67698"/>
    <w:rsid w:val="00F74B69"/>
    <w:rsid w:val="00F84824"/>
    <w:rsid w:val="00F90341"/>
    <w:rsid w:val="00F97132"/>
    <w:rsid w:val="00FB5BA6"/>
    <w:rsid w:val="00FC13EF"/>
    <w:rsid w:val="00FE56F8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CF442C6"/>
  <w15:docId w15:val="{6D2692FB-E258-48F7-958C-640C36CA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4BD9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A1B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1B6F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rsid w:val="00060A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60A3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rsid w:val="00A9346E"/>
    <w:rPr>
      <w:lang w:eastAsia="de-DE"/>
    </w:rPr>
  </w:style>
  <w:style w:type="paragraph" w:styleId="Endnotentext">
    <w:name w:val="endnote text"/>
    <w:basedOn w:val="Standard"/>
    <w:link w:val="EndnotentextZchn"/>
    <w:rsid w:val="00BA17E0"/>
    <w:rPr>
      <w:rFonts w:ascii="Times New Roman" w:hAnsi="Times New Roman"/>
      <w:sz w:val="20"/>
    </w:rPr>
  </w:style>
  <w:style w:type="character" w:customStyle="1" w:styleId="EndnotentextZchn">
    <w:name w:val="Endnotentext Zchn"/>
    <w:link w:val="Endnotentext"/>
    <w:rsid w:val="00BA17E0"/>
    <w:rPr>
      <w:lang w:eastAsia="de-DE"/>
    </w:rPr>
  </w:style>
  <w:style w:type="character" w:styleId="Endnotenzeichen">
    <w:name w:val="endnote reference"/>
    <w:rsid w:val="00BA17E0"/>
    <w:rPr>
      <w:vertAlign w:val="superscript"/>
    </w:rPr>
  </w:style>
  <w:style w:type="character" w:styleId="Hyperlink">
    <w:name w:val="Hyperlink"/>
    <w:uiPriority w:val="99"/>
    <w:unhideWhenUsed/>
    <w:rsid w:val="00A4321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432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eastAsia="de-CH"/>
    </w:rPr>
  </w:style>
  <w:style w:type="table" w:styleId="Tabellenraster">
    <w:name w:val="Table Grid"/>
    <w:basedOn w:val="NormaleTabelle"/>
    <w:rsid w:val="00A92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Vorlagen%20Kanzlei\Kanzlei\Brief_g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BE06F-F695-45E8-82E8-1778004E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Brief_gk</Template>
  <TotalTime>0</TotalTime>
  <Pages>2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6022 Grosswangen, 08</vt:lpstr>
    </vt:vector>
  </TitlesOfParts>
  <Company>Gemeindeverwaltung Grosswangen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6022 Grosswangen, 08</dc:title>
  <dc:creator>Corinne Lustenberger</dc:creator>
  <cp:lastModifiedBy>Ruckstuhl Mirjam</cp:lastModifiedBy>
  <cp:revision>13</cp:revision>
  <cp:lastPrinted>2012-12-30T14:00:00Z</cp:lastPrinted>
  <dcterms:created xsi:type="dcterms:W3CDTF">2013-05-01T19:37:00Z</dcterms:created>
  <dcterms:modified xsi:type="dcterms:W3CDTF">2023-01-31T21:59:00Z</dcterms:modified>
</cp:coreProperties>
</file>